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9F5A" w14:textId="360CAC60" w:rsidR="008275DA" w:rsidRDefault="000C44F5" w:rsidP="006807E9">
      <w:pPr>
        <w:pStyle w:val="documenttype"/>
        <w:jc w:val="both"/>
      </w:pPr>
      <w:sdt>
        <w:sdtPr>
          <w:alias w:val="documenttype"/>
          <w:tag w:val="documenttype"/>
          <w:id w:val="441200184"/>
          <w:lock w:val="sdtLocked"/>
          <w:placeholder>
            <w:docPart w:val="7F688C0BC27A44CABDDAA8906F165388"/>
          </w:placeholder>
          <w:showingPlcHdr/>
        </w:sdtPr>
        <w:sdtEndPr/>
        <w:sdtContent>
          <w:r w:rsidR="00B34597" w:rsidRPr="001515D3">
            <w:rPr>
              <w:rStyle w:val="Tekstvantijdelijkeaanduiding"/>
              <w:color w:val="FFFFFF" w:themeColor="background1"/>
            </w:rPr>
            <w:t>nota</w:t>
          </w:r>
        </w:sdtContent>
      </w:sdt>
    </w:p>
    <w:p w14:paraId="0A67E503" w14:textId="5E6A39B4" w:rsidR="008275DA" w:rsidRPr="005D2712" w:rsidRDefault="000C44F5" w:rsidP="006807E9">
      <w:pPr>
        <w:pStyle w:val="Titel"/>
        <w:jc w:val="both"/>
      </w:pPr>
      <w:sdt>
        <w:sdtPr>
          <w:alias w:val="titel_document"/>
          <w:tag w:val="titel_document"/>
          <w:id w:val="964857934"/>
          <w:lock w:val="sdtLocked"/>
          <w:placeholder>
            <w:docPart w:val="520A0828FDE4454B93196543A79D8524"/>
          </w:placeholder>
          <w:dataBinding w:xpath="/root[1]/titel[1]" w:storeItemID="{CA1B0BD9-A7F3-4B5F-AAF5-B95B599EA456}"/>
          <w:text/>
        </w:sdtPr>
        <w:sdtEndPr/>
        <w:sdtContent>
          <w:r w:rsidR="00D7444D">
            <w:t>Aanwezigheidslijst en c</w:t>
          </w:r>
          <w:r w:rsidR="00686C2C" w:rsidRPr="00686C2C">
            <w:t>ontactlogboek</w:t>
          </w:r>
        </w:sdtContent>
      </w:sdt>
    </w:p>
    <w:p w14:paraId="4EC96919" w14:textId="08681A16" w:rsidR="000E7405" w:rsidRDefault="008275DA" w:rsidP="006807E9">
      <w:pPr>
        <w:pStyle w:val="datumnota"/>
        <w:jc w:val="both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F8B093B5E94B4DCCAD101A41BCDA4FD7"/>
          </w:placeholder>
          <w:dataBinding w:xpath="/root[1]/datum[1]" w:storeItemID="{CA1B0BD9-A7F3-4B5F-AAF5-B95B599EA456}"/>
          <w:date w:fullDate="2021-04-29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B820AF">
            <w:t>29 april 2021</w:t>
          </w:r>
        </w:sdtContent>
      </w:sdt>
    </w:p>
    <w:p w14:paraId="6091427B" w14:textId="365EA22D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</w:p>
    <w:p w14:paraId="3FB063DE" w14:textId="7F5F94DD" w:rsidR="00686C2C" w:rsidRDefault="00D7444D" w:rsidP="00686C2C">
      <w:pPr>
        <w:pStyle w:val="lijstbulletskroon"/>
        <w:numPr>
          <w:ilvl w:val="0"/>
          <w:numId w:val="0"/>
        </w:numPr>
        <w:ind w:left="360"/>
      </w:pPr>
      <w:r>
        <w:t xml:space="preserve">Zolang er deelnemers, begeleiders en eventueel andere betrokken externen besmet kunnen zijn of raken met het Corona virus is het bijhouden van jouw administratie een belangrijk onderdeel van jouw werking. </w:t>
      </w:r>
    </w:p>
    <w:p w14:paraId="3ECCAD2F" w14:textId="77777777" w:rsidR="00D7444D" w:rsidRDefault="00D7444D" w:rsidP="00686C2C">
      <w:pPr>
        <w:pStyle w:val="lijstbulletskroon"/>
        <w:numPr>
          <w:ilvl w:val="0"/>
          <w:numId w:val="0"/>
        </w:numPr>
        <w:ind w:left="360"/>
      </w:pPr>
      <w:r>
        <w:t xml:space="preserve">In dit document vind je 2 zaken terug: </w:t>
      </w:r>
    </w:p>
    <w:p w14:paraId="36C56DDA" w14:textId="462EE814" w:rsidR="00D7444D" w:rsidRPr="002815C9" w:rsidRDefault="00D7444D" w:rsidP="00D7444D">
      <w:pPr>
        <w:pStyle w:val="lijstbulletskroon"/>
        <w:numPr>
          <w:ilvl w:val="0"/>
          <w:numId w:val="34"/>
        </w:numPr>
      </w:pPr>
      <w:r w:rsidRPr="002815C9">
        <w:t xml:space="preserve">een aanwezigheidslijst waar wat extra gegevens per persoon worden gevraagd zoals rijksregister nummer omdat dit van belang is wanneer je lijsten zou moeten doorgeven aan het </w:t>
      </w:r>
      <w:proofErr w:type="spellStart"/>
      <w:r w:rsidRPr="002815C9">
        <w:t>tracing</w:t>
      </w:r>
      <w:proofErr w:type="spellEnd"/>
      <w:r w:rsidRPr="002815C9">
        <w:t xml:space="preserve"> centrum. </w:t>
      </w:r>
    </w:p>
    <w:p w14:paraId="02E2B83F" w14:textId="3F0E0A1F" w:rsidR="00D7444D" w:rsidRDefault="00D7444D" w:rsidP="00D7444D">
      <w:pPr>
        <w:pStyle w:val="lijstbulletskroon"/>
        <w:numPr>
          <w:ilvl w:val="0"/>
          <w:numId w:val="34"/>
        </w:numPr>
      </w:pPr>
      <w:r>
        <w:t xml:space="preserve">Een </w:t>
      </w:r>
      <w:r w:rsidR="00D47A73">
        <w:t>contacten</w:t>
      </w:r>
      <w:r>
        <w:t xml:space="preserve">logboek waarin naast de deelnemers van het aanbod ook eventuele andere contacten worden opgenomen. Mensen die eventueel ook besmet zouden kunnen zijn door aanwezigheid, betrokkenheid </w:t>
      </w:r>
      <w:proofErr w:type="spellStart"/>
      <w:r>
        <w:t>etc</w:t>
      </w:r>
      <w:proofErr w:type="spellEnd"/>
      <w:r>
        <w:t xml:space="preserve"> op het aanbod. </w:t>
      </w:r>
      <w:r>
        <w:br/>
      </w:r>
      <w:r w:rsidR="00203A18">
        <w:t xml:space="preserve">Je hoeft niet elke passant t.a.v. je werking op te nemen, maar wel de personen die </w:t>
      </w:r>
      <w:r w:rsidR="00900FF0">
        <w:t xml:space="preserve">mogelijk hoog risico contact kunnen zijn (als bv. afstand niet bewaard werd, </w:t>
      </w:r>
      <w:r w:rsidR="00764779">
        <w:t xml:space="preserve">eventuele mondmaskers niet of niet correct gedragen werden, </w:t>
      </w:r>
      <w:r w:rsidR="00B47CFA">
        <w:t xml:space="preserve">als je met deze mensen dichtbij op openbaar vervoer hebt gezeten, </w:t>
      </w:r>
      <w:r w:rsidR="00764779">
        <w:t>er direct contact was of indirect contact langer dan 15 minuten).</w:t>
      </w:r>
    </w:p>
    <w:p w14:paraId="6CF406CD" w14:textId="77777777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</w:p>
    <w:p w14:paraId="6B5F0C78" w14:textId="77777777" w:rsidR="00686C2C" w:rsidRDefault="00686C2C" w:rsidP="00686C2C">
      <w:pPr>
        <w:pStyle w:val="lijstbulletskroon"/>
        <w:numPr>
          <w:ilvl w:val="0"/>
          <w:numId w:val="0"/>
        </w:numPr>
        <w:ind w:left="360"/>
      </w:pPr>
    </w:p>
    <w:p w14:paraId="657994B6" w14:textId="77777777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  <w:r>
        <w:t xml:space="preserve">Print elke pagina voldoende keren af en zorg dat deze bij aanvang van je activiteit aanwezig is. </w:t>
      </w:r>
    </w:p>
    <w:p w14:paraId="502F2FD8" w14:textId="66B5BF52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  <w:r>
        <w:t>Tips:</w:t>
      </w:r>
    </w:p>
    <w:p w14:paraId="3D4B416B" w14:textId="2103E5EC" w:rsidR="00686C2C" w:rsidRDefault="00686C2C" w:rsidP="00686C2C">
      <w:pPr>
        <w:pStyle w:val="lijstbulletskroon"/>
      </w:pPr>
      <w:r>
        <w:t xml:space="preserve">Druk een logboek af per </w:t>
      </w:r>
      <w:r w:rsidR="009F147E">
        <w:t>bubbel</w:t>
      </w:r>
      <w:r>
        <w:t>.</w:t>
      </w:r>
    </w:p>
    <w:p w14:paraId="0B197872" w14:textId="256EA4AF" w:rsidR="00686C2C" w:rsidRDefault="00686C2C" w:rsidP="00686C2C">
      <w:pPr>
        <w:pStyle w:val="lijstbulletskroon"/>
      </w:pPr>
      <w:r>
        <w:t xml:space="preserve">Stel per </w:t>
      </w:r>
      <w:r w:rsidR="009F147E">
        <w:t>bubbel</w:t>
      </w:r>
      <w:r>
        <w:t xml:space="preserve"> 1 iemand verantwoordelijk om het stipt in te vullen</w:t>
      </w:r>
      <w:r w:rsidR="001E2FD8">
        <w:t>; bv. de Corona-coördinator</w:t>
      </w:r>
      <w:r>
        <w:t>.</w:t>
      </w:r>
    </w:p>
    <w:p w14:paraId="6B2E6755" w14:textId="77777777" w:rsidR="00686C2C" w:rsidRDefault="00686C2C" w:rsidP="00686C2C">
      <w:pPr>
        <w:pStyle w:val="lijstbulletskroon"/>
      </w:pPr>
      <w:r>
        <w:t xml:space="preserve">Bewaar het logboek op een droge plaats. Bijvoorbeeld bij het EHBO materiaal. </w:t>
      </w:r>
    </w:p>
    <w:p w14:paraId="6E3F1160" w14:textId="7DA9DD25" w:rsidR="00686C2C" w:rsidRDefault="00686C2C" w:rsidP="00686C2C">
      <w:pPr>
        <w:pStyle w:val="lijstbulletskroon"/>
      </w:pPr>
      <w:r>
        <w:t xml:space="preserve">Toch schrik dat het kwijt of stuk geraakt? Neem er dan </w:t>
      </w:r>
      <w:r w:rsidR="00D7444D">
        <w:t>zeker bij meerdaags aanbod tussendoor een foto</w:t>
      </w:r>
      <w:r w:rsidR="00597898">
        <w:t>/kopie</w:t>
      </w:r>
      <w:r w:rsidR="00D7444D">
        <w:t xml:space="preserve"> van</w:t>
      </w:r>
      <w:r>
        <w:t>.</w:t>
      </w:r>
    </w:p>
    <w:p w14:paraId="048A867E" w14:textId="77777777" w:rsidR="00686C2C" w:rsidRDefault="00686C2C" w:rsidP="00686C2C">
      <w:pPr>
        <w:pStyle w:val="lijstbulletskroon"/>
      </w:pPr>
      <w:r>
        <w:t xml:space="preserve">Heb je op je activiteit toegang tot een laptop of internet, vul het logboek dan eventueel digitaal in en bewaar het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cloud</w:t>
      </w:r>
      <w:proofErr w:type="spellEnd"/>
      <w:r>
        <w:t>.</w:t>
      </w:r>
    </w:p>
    <w:p w14:paraId="51563191" w14:textId="77777777" w:rsidR="00686C2C" w:rsidRPr="00455565" w:rsidRDefault="00686C2C" w:rsidP="00686C2C">
      <w:pPr>
        <w:pStyle w:val="lijstbulletskroon"/>
      </w:pPr>
      <w:r>
        <w:t>Spreek nu al af wie het logboek zal bijhouden na je activiteit.</w:t>
      </w:r>
    </w:p>
    <w:p w14:paraId="72B85E71" w14:textId="77777777" w:rsidR="00686C2C" w:rsidRPr="00686C2C" w:rsidRDefault="00686C2C" w:rsidP="00686C2C">
      <w:pPr>
        <w:pStyle w:val="lijstbulletskroon"/>
      </w:pPr>
      <w:r>
        <w:br w:type="page"/>
      </w:r>
    </w:p>
    <w:p w14:paraId="4D78E1BA" w14:textId="77777777" w:rsidR="00686C2C" w:rsidRDefault="00686C2C" w:rsidP="00686C2C">
      <w:pPr>
        <w:pStyle w:val="Betreft"/>
      </w:pPr>
    </w:p>
    <w:p w14:paraId="76CC51BC" w14:textId="70458663" w:rsidR="00D7444D" w:rsidRDefault="00D7444D" w:rsidP="00686C2C">
      <w:pPr>
        <w:pStyle w:val="Betreft"/>
      </w:pPr>
    </w:p>
    <w:p w14:paraId="36416B97" w14:textId="76CB58B2" w:rsidR="00D7444D" w:rsidRDefault="00D7444D" w:rsidP="00D7444D">
      <w:pPr>
        <w:pStyle w:val="documenttype"/>
      </w:pPr>
      <w:r>
        <w:t>Algemene info van het aanbod</w:t>
      </w:r>
    </w:p>
    <w:p w14:paraId="72169F78" w14:textId="68F0B3B4" w:rsidR="00D7444D" w:rsidRDefault="00D7444D" w:rsidP="00D7444D">
      <w:pPr>
        <w:pStyle w:val="documenttype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9035"/>
      </w:tblGrid>
      <w:tr w:rsidR="00D7444D" w14:paraId="2A231137" w14:textId="77777777" w:rsidTr="00D7444D">
        <w:tc>
          <w:tcPr>
            <w:tcW w:w="4531" w:type="dxa"/>
            <w:vAlign w:val="center"/>
          </w:tcPr>
          <w:p w14:paraId="6B906649" w14:textId="7D6D1CC7" w:rsidR="00D7444D" w:rsidRDefault="00D7444D" w:rsidP="00D7444D">
            <w:r>
              <w:t>Naam aanbod</w:t>
            </w:r>
          </w:p>
        </w:tc>
        <w:tc>
          <w:tcPr>
            <w:tcW w:w="9035" w:type="dxa"/>
          </w:tcPr>
          <w:p w14:paraId="1DB0FE93" w14:textId="77777777" w:rsidR="00D7444D" w:rsidRDefault="00D7444D" w:rsidP="00D7444D">
            <w:pPr>
              <w:pStyle w:val="documenttype"/>
            </w:pPr>
          </w:p>
        </w:tc>
      </w:tr>
      <w:tr w:rsidR="00D7444D" w14:paraId="15FB5433" w14:textId="77777777" w:rsidTr="00D7444D">
        <w:tc>
          <w:tcPr>
            <w:tcW w:w="4531" w:type="dxa"/>
            <w:vAlign w:val="center"/>
          </w:tcPr>
          <w:p w14:paraId="1E582D38" w14:textId="02F92AEE" w:rsidR="00D7444D" w:rsidRDefault="00D7444D" w:rsidP="00D7444D">
            <w:r>
              <w:t>organisator aanbod</w:t>
            </w:r>
          </w:p>
        </w:tc>
        <w:tc>
          <w:tcPr>
            <w:tcW w:w="9035" w:type="dxa"/>
          </w:tcPr>
          <w:p w14:paraId="37CB86B3" w14:textId="77777777" w:rsidR="00D7444D" w:rsidRDefault="00D7444D" w:rsidP="00D7444D">
            <w:pPr>
              <w:pStyle w:val="documenttype"/>
            </w:pPr>
          </w:p>
        </w:tc>
      </w:tr>
      <w:tr w:rsidR="00D7444D" w14:paraId="4A858FE4" w14:textId="77777777" w:rsidTr="00D7444D">
        <w:tc>
          <w:tcPr>
            <w:tcW w:w="4531" w:type="dxa"/>
            <w:vAlign w:val="center"/>
          </w:tcPr>
          <w:p w14:paraId="65D9F3D4" w14:textId="257190F4" w:rsidR="00D7444D" w:rsidRDefault="00D7444D" w:rsidP="00D7444D">
            <w:r>
              <w:t xml:space="preserve">datum, indien meerdaagse (van – tot) </w:t>
            </w:r>
          </w:p>
        </w:tc>
        <w:tc>
          <w:tcPr>
            <w:tcW w:w="9035" w:type="dxa"/>
          </w:tcPr>
          <w:p w14:paraId="756BFAE8" w14:textId="77777777" w:rsidR="00D7444D" w:rsidRDefault="00D7444D" w:rsidP="00D7444D">
            <w:pPr>
              <w:pStyle w:val="documenttype"/>
            </w:pPr>
          </w:p>
        </w:tc>
      </w:tr>
      <w:tr w:rsidR="00D7444D" w14:paraId="4C98E412" w14:textId="77777777" w:rsidTr="00D7444D">
        <w:tc>
          <w:tcPr>
            <w:tcW w:w="4531" w:type="dxa"/>
            <w:vAlign w:val="center"/>
          </w:tcPr>
          <w:p w14:paraId="00EDF02E" w14:textId="4B718C4D" w:rsidR="00D7444D" w:rsidRDefault="00D7444D" w:rsidP="00D7444D">
            <w:r>
              <w:t>Plaats aanbod</w:t>
            </w:r>
            <w:r w:rsidR="00380BEE">
              <w:t xml:space="preserve"> (straatnaam, </w:t>
            </w:r>
            <w:proofErr w:type="spellStart"/>
            <w:r w:rsidR="00A863CA">
              <w:t>huisnr</w:t>
            </w:r>
            <w:proofErr w:type="spellEnd"/>
            <w:r w:rsidR="00A863CA">
              <w:t>, postcode, gemeente)</w:t>
            </w:r>
          </w:p>
        </w:tc>
        <w:tc>
          <w:tcPr>
            <w:tcW w:w="9035" w:type="dxa"/>
          </w:tcPr>
          <w:p w14:paraId="4323B9BA" w14:textId="5DC74543" w:rsidR="00D7444D" w:rsidRDefault="00380BEE" w:rsidP="00D7444D">
            <w:pPr>
              <w:pStyle w:val="documenttype"/>
            </w:pPr>
            <w:r>
              <w:t xml:space="preserve"> </w:t>
            </w:r>
          </w:p>
        </w:tc>
      </w:tr>
      <w:tr w:rsidR="00A863CA" w14:paraId="2483319C" w14:textId="77777777" w:rsidTr="00D7444D">
        <w:tc>
          <w:tcPr>
            <w:tcW w:w="4531" w:type="dxa"/>
            <w:vAlign w:val="center"/>
          </w:tcPr>
          <w:p w14:paraId="7BD7067E" w14:textId="71DC761A" w:rsidR="00A863CA" w:rsidRDefault="00A863CA" w:rsidP="00D7444D">
            <w:r>
              <w:t>Naam Corona Coördinator</w:t>
            </w:r>
          </w:p>
        </w:tc>
        <w:tc>
          <w:tcPr>
            <w:tcW w:w="9035" w:type="dxa"/>
          </w:tcPr>
          <w:p w14:paraId="0321032B" w14:textId="77777777" w:rsidR="00A863CA" w:rsidRDefault="00A863CA" w:rsidP="00D7444D">
            <w:pPr>
              <w:pStyle w:val="documenttype"/>
            </w:pPr>
          </w:p>
        </w:tc>
      </w:tr>
      <w:tr w:rsidR="00F46FA3" w14:paraId="5689FB4F" w14:textId="77777777" w:rsidTr="00D7444D">
        <w:tc>
          <w:tcPr>
            <w:tcW w:w="4531" w:type="dxa"/>
            <w:vAlign w:val="center"/>
          </w:tcPr>
          <w:p w14:paraId="7247E489" w14:textId="65F3980C" w:rsidR="00F46FA3" w:rsidRDefault="00F46FA3" w:rsidP="00D7444D">
            <w:r>
              <w:t>Telefoonnr. Corona Coördinator</w:t>
            </w:r>
          </w:p>
        </w:tc>
        <w:tc>
          <w:tcPr>
            <w:tcW w:w="9035" w:type="dxa"/>
          </w:tcPr>
          <w:p w14:paraId="4B17439F" w14:textId="77777777" w:rsidR="00F46FA3" w:rsidRDefault="00F46FA3" w:rsidP="00D7444D">
            <w:pPr>
              <w:pStyle w:val="documenttype"/>
            </w:pPr>
          </w:p>
        </w:tc>
      </w:tr>
      <w:tr w:rsidR="00D7444D" w14:paraId="5CE8F8F0" w14:textId="77777777" w:rsidTr="00D7444D">
        <w:tc>
          <w:tcPr>
            <w:tcW w:w="4531" w:type="dxa"/>
            <w:vAlign w:val="center"/>
          </w:tcPr>
          <w:p w14:paraId="20726121" w14:textId="3D716B16" w:rsidR="00D7444D" w:rsidRDefault="00D7444D" w:rsidP="00D7444D">
            <w:r>
              <w:t>Aantal deelnemers (</w:t>
            </w:r>
            <w:r w:rsidR="009F147E">
              <w:t>bubbel)</w:t>
            </w:r>
          </w:p>
        </w:tc>
        <w:tc>
          <w:tcPr>
            <w:tcW w:w="9035" w:type="dxa"/>
          </w:tcPr>
          <w:p w14:paraId="5F04F99E" w14:textId="77777777" w:rsidR="00D7444D" w:rsidRDefault="00D7444D" w:rsidP="00D7444D">
            <w:pPr>
              <w:pStyle w:val="documenttype"/>
            </w:pPr>
          </w:p>
        </w:tc>
      </w:tr>
      <w:tr w:rsidR="00D7444D" w14:paraId="5CF307F1" w14:textId="77777777" w:rsidTr="00D7444D">
        <w:tc>
          <w:tcPr>
            <w:tcW w:w="4531" w:type="dxa"/>
            <w:vAlign w:val="center"/>
          </w:tcPr>
          <w:p w14:paraId="70A30785" w14:textId="3336ACD7" w:rsidR="00D7444D" w:rsidRDefault="00D7444D" w:rsidP="00D7444D">
            <w:r>
              <w:t>Aantal begeleiders (</w:t>
            </w:r>
            <w:r w:rsidR="009F147E">
              <w:t>bubbel</w:t>
            </w:r>
            <w:r>
              <w:t>)</w:t>
            </w:r>
          </w:p>
        </w:tc>
        <w:tc>
          <w:tcPr>
            <w:tcW w:w="9035" w:type="dxa"/>
          </w:tcPr>
          <w:p w14:paraId="39646E94" w14:textId="77777777" w:rsidR="00D7444D" w:rsidRDefault="00D7444D" w:rsidP="00D7444D">
            <w:pPr>
              <w:pStyle w:val="documenttype"/>
            </w:pPr>
          </w:p>
        </w:tc>
      </w:tr>
      <w:tr w:rsidR="00D7444D" w14:paraId="0EF183B0" w14:textId="77777777" w:rsidTr="00D7444D">
        <w:tc>
          <w:tcPr>
            <w:tcW w:w="4531" w:type="dxa"/>
            <w:vAlign w:val="center"/>
          </w:tcPr>
          <w:p w14:paraId="7284A321" w14:textId="073FDBD3" w:rsidR="00D7444D" w:rsidRDefault="00D7444D" w:rsidP="00D7444D">
            <w:pPr>
              <w:pStyle w:val="standaardzonderwit"/>
            </w:pPr>
            <w:r>
              <w:t xml:space="preserve">Aantal </w:t>
            </w:r>
            <w:r w:rsidR="009F147E">
              <w:t xml:space="preserve">bubbels </w:t>
            </w:r>
            <w:r>
              <w:t xml:space="preserve">aanwezig op locatie </w:t>
            </w:r>
          </w:p>
        </w:tc>
        <w:tc>
          <w:tcPr>
            <w:tcW w:w="9035" w:type="dxa"/>
          </w:tcPr>
          <w:p w14:paraId="65732F7C" w14:textId="77777777" w:rsidR="00D7444D" w:rsidRDefault="00D7444D" w:rsidP="00D7444D">
            <w:pPr>
              <w:pStyle w:val="documenttype"/>
            </w:pPr>
          </w:p>
        </w:tc>
      </w:tr>
      <w:tr w:rsidR="00D7444D" w14:paraId="4F9EA1E6" w14:textId="77777777" w:rsidTr="00D7444D">
        <w:tc>
          <w:tcPr>
            <w:tcW w:w="4531" w:type="dxa"/>
            <w:vAlign w:val="center"/>
          </w:tcPr>
          <w:p w14:paraId="6255B008" w14:textId="5494CB37" w:rsidR="00D7444D" w:rsidRDefault="00D7444D" w:rsidP="00D7444D">
            <w:pPr>
              <w:pStyle w:val="standaardzonderwit"/>
            </w:pPr>
            <w:r>
              <w:t xml:space="preserve">Voorzorgsmaatregelen scheiden </w:t>
            </w:r>
            <w:r w:rsidR="009F147E">
              <w:t>bubbels</w:t>
            </w:r>
          </w:p>
        </w:tc>
        <w:tc>
          <w:tcPr>
            <w:tcW w:w="9035" w:type="dxa"/>
          </w:tcPr>
          <w:p w14:paraId="0C4F0C7C" w14:textId="77777777" w:rsidR="00D7444D" w:rsidRDefault="00D7444D" w:rsidP="00D7444D">
            <w:pPr>
              <w:pStyle w:val="documenttype"/>
            </w:pPr>
          </w:p>
        </w:tc>
      </w:tr>
      <w:tr w:rsidR="00B71F78" w14:paraId="053BD440" w14:textId="77777777" w:rsidTr="00D7444D">
        <w:tc>
          <w:tcPr>
            <w:tcW w:w="4531" w:type="dxa"/>
            <w:vAlign w:val="center"/>
          </w:tcPr>
          <w:p w14:paraId="051D2A90" w14:textId="77777777" w:rsidR="00B71F78" w:rsidRDefault="00B71F78" w:rsidP="00D7444D">
            <w:pPr>
              <w:pStyle w:val="standaardzonderwit"/>
            </w:pPr>
            <w:r>
              <w:t xml:space="preserve">Leeftijdscategorie </w:t>
            </w:r>
          </w:p>
          <w:p w14:paraId="197C1961" w14:textId="37ED5894" w:rsidR="00CA787E" w:rsidRDefault="00CA787E" w:rsidP="00CA787E">
            <w:pPr>
              <w:pStyle w:val="lijstbulletsdriehoekniv2"/>
            </w:pPr>
            <w:r>
              <w:t xml:space="preserve">tot en met 12 jaar </w:t>
            </w:r>
          </w:p>
          <w:p w14:paraId="1EDE62A3" w14:textId="742E5B01" w:rsidR="00CA787E" w:rsidRDefault="00CA787E" w:rsidP="00CA787E">
            <w:pPr>
              <w:pStyle w:val="lijstbulletsdriehoekniv2"/>
            </w:pPr>
            <w:r>
              <w:t>13 tot en met 18 jaar</w:t>
            </w:r>
          </w:p>
        </w:tc>
        <w:tc>
          <w:tcPr>
            <w:tcW w:w="9035" w:type="dxa"/>
          </w:tcPr>
          <w:p w14:paraId="547AC747" w14:textId="3B83220C" w:rsidR="00CA787E" w:rsidRDefault="00CA787E" w:rsidP="00CA787E">
            <w:pPr>
              <w:pStyle w:val="lijstbulletsdriehoekniv2"/>
              <w:numPr>
                <w:ilvl w:val="0"/>
                <w:numId w:val="0"/>
              </w:numPr>
            </w:pPr>
            <w:r>
              <w:t xml:space="preserve"> </w:t>
            </w:r>
          </w:p>
        </w:tc>
      </w:tr>
    </w:tbl>
    <w:p w14:paraId="752AFCFE" w14:textId="77777777" w:rsidR="00D7444D" w:rsidRDefault="00D7444D" w:rsidP="00D7444D">
      <w:pPr>
        <w:pStyle w:val="documenttype"/>
      </w:pPr>
    </w:p>
    <w:p w14:paraId="0F75FDAD" w14:textId="08DB2BEE" w:rsidR="00D7444D" w:rsidRDefault="00D7444D" w:rsidP="00D7444D">
      <w:pPr>
        <w:pStyle w:val="documenttype"/>
      </w:pPr>
      <w:r>
        <w:t xml:space="preserve">Aanwezigheidsregister </w:t>
      </w:r>
      <w:r w:rsidR="00625DAF">
        <w:t>(hou rekening met de mAX</w:t>
      </w:r>
      <w:r w:rsidR="00B71F78">
        <w:t xml:space="preserve"> aantallen</w:t>
      </w:r>
      <w:r w:rsidR="00625DAF">
        <w:t xml:space="preserve"> in </w:t>
      </w:r>
      <w:r w:rsidR="009F147E">
        <w:t>bubbels (50/100/200)</w:t>
      </w:r>
      <w:r w:rsidR="00625DAF">
        <w:t xml:space="preserve">) </w:t>
      </w:r>
    </w:p>
    <w:p w14:paraId="4812FD0E" w14:textId="6D7F9B3B" w:rsidR="00CA787E" w:rsidRDefault="00CA787E" w:rsidP="00D7444D">
      <w:pPr>
        <w:pStyle w:val="documenttype"/>
      </w:pPr>
      <w:r>
        <w:t>vul deze lijst aan ongeacht de leeftijdsgroep</w:t>
      </w:r>
      <w:r w:rsidR="00863DFF">
        <w:t xml:space="preserve"> </w:t>
      </w:r>
      <w:r w:rsidR="000F4A69">
        <w:t xml:space="preserve">en bezorg de </w:t>
      </w:r>
      <w:r w:rsidR="00F455AC">
        <w:t xml:space="preserve">contacten aan de tracing die relevant zijn in de fase van toepassing </w:t>
      </w:r>
      <w:r w:rsidR="00834CB4">
        <w:t>zoals bepaald in de noodprocedure</w:t>
      </w:r>
    </w:p>
    <w:tbl>
      <w:tblPr>
        <w:tblStyle w:val="Tabelrasterlicht"/>
        <w:tblW w:w="14454" w:type="dxa"/>
        <w:tblLook w:val="04A0" w:firstRow="1" w:lastRow="0" w:firstColumn="1" w:lastColumn="0" w:noHBand="0" w:noVBand="1"/>
      </w:tblPr>
      <w:tblGrid>
        <w:gridCol w:w="2860"/>
        <w:gridCol w:w="2140"/>
        <w:gridCol w:w="2100"/>
        <w:gridCol w:w="2082"/>
        <w:gridCol w:w="1728"/>
        <w:gridCol w:w="2216"/>
        <w:gridCol w:w="1328"/>
      </w:tblGrid>
      <w:tr w:rsidR="00BD00D5" w:rsidRPr="00625DAF" w14:paraId="5FE0F84F" w14:textId="30749D4E" w:rsidTr="00BD00D5">
        <w:trPr>
          <w:trHeight w:val="300"/>
        </w:trPr>
        <w:tc>
          <w:tcPr>
            <w:tcW w:w="2860" w:type="dxa"/>
            <w:noWrap/>
            <w:hideMark/>
          </w:tcPr>
          <w:p w14:paraId="6A7A7DDE" w14:textId="77777777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BEGELEIDERS</w:t>
            </w:r>
          </w:p>
        </w:tc>
        <w:tc>
          <w:tcPr>
            <w:tcW w:w="2140" w:type="dxa"/>
            <w:noWrap/>
            <w:hideMark/>
          </w:tcPr>
          <w:p w14:paraId="783BAFA5" w14:textId="77777777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naam</w:t>
            </w:r>
          </w:p>
        </w:tc>
        <w:tc>
          <w:tcPr>
            <w:tcW w:w="2100" w:type="dxa"/>
            <w:noWrap/>
            <w:hideMark/>
          </w:tcPr>
          <w:p w14:paraId="24CE52C4" w14:textId="77777777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voornaam</w:t>
            </w:r>
          </w:p>
        </w:tc>
        <w:tc>
          <w:tcPr>
            <w:tcW w:w="2082" w:type="dxa"/>
            <w:noWrap/>
            <w:hideMark/>
          </w:tcPr>
          <w:p w14:paraId="1A49EC91" w14:textId="77777777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rijksregisternummer</w:t>
            </w:r>
          </w:p>
        </w:tc>
        <w:tc>
          <w:tcPr>
            <w:tcW w:w="1728" w:type="dxa"/>
            <w:noWrap/>
            <w:hideMark/>
          </w:tcPr>
          <w:p w14:paraId="21053578" w14:textId="1531B674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tel nummer</w:t>
            </w:r>
          </w:p>
        </w:tc>
        <w:tc>
          <w:tcPr>
            <w:tcW w:w="2216" w:type="dxa"/>
          </w:tcPr>
          <w:p w14:paraId="72F188A3" w14:textId="36862422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Tel nummer ouders</w:t>
            </w:r>
          </w:p>
        </w:tc>
        <w:tc>
          <w:tcPr>
            <w:tcW w:w="1328" w:type="dxa"/>
          </w:tcPr>
          <w:p w14:paraId="04C38FBB" w14:textId="77B95E7F" w:rsidR="00BD00D5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e-mailadres ouders</w:t>
            </w:r>
          </w:p>
        </w:tc>
      </w:tr>
      <w:tr w:rsidR="00BD00D5" w:rsidRPr="00625DAF" w14:paraId="401DAAFE" w14:textId="0B5ADA28" w:rsidTr="00BD00D5">
        <w:trPr>
          <w:trHeight w:val="300"/>
        </w:trPr>
        <w:tc>
          <w:tcPr>
            <w:tcW w:w="2860" w:type="dxa"/>
            <w:noWrap/>
            <w:hideMark/>
          </w:tcPr>
          <w:p w14:paraId="54A2E5FC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085DD4FC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12C0724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7BEC15F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2B142D6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3F46F3A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376FDE7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1F738322" w14:textId="671510A2" w:rsidTr="00BD00D5">
        <w:trPr>
          <w:trHeight w:val="300"/>
        </w:trPr>
        <w:tc>
          <w:tcPr>
            <w:tcW w:w="2860" w:type="dxa"/>
            <w:noWrap/>
            <w:hideMark/>
          </w:tcPr>
          <w:p w14:paraId="4D35BA6C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lastRenderedPageBreak/>
              <w:t>2</w:t>
            </w:r>
          </w:p>
        </w:tc>
        <w:tc>
          <w:tcPr>
            <w:tcW w:w="2140" w:type="dxa"/>
            <w:noWrap/>
            <w:hideMark/>
          </w:tcPr>
          <w:p w14:paraId="213DAD82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563619C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748716E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7D862CD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649DE51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E2C010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B4A395C" w14:textId="0DF28343" w:rsidTr="00BD00D5">
        <w:trPr>
          <w:trHeight w:val="300"/>
        </w:trPr>
        <w:tc>
          <w:tcPr>
            <w:tcW w:w="2860" w:type="dxa"/>
            <w:noWrap/>
            <w:hideMark/>
          </w:tcPr>
          <w:p w14:paraId="2D7A8466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5035F6C0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147F85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010F2496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3CFB2F16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0A772EAC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BA26CC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997E2CF" w14:textId="56436C91" w:rsidTr="00BD00D5">
        <w:trPr>
          <w:trHeight w:val="300"/>
        </w:trPr>
        <w:tc>
          <w:tcPr>
            <w:tcW w:w="2860" w:type="dxa"/>
            <w:noWrap/>
            <w:hideMark/>
          </w:tcPr>
          <w:p w14:paraId="39873F9C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14A01E90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5DC13A7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58EC3A3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798189F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7343575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73A8DA6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6CF0B6ED" w14:textId="3B8B88AF" w:rsidTr="00BD00D5">
        <w:trPr>
          <w:trHeight w:val="300"/>
        </w:trPr>
        <w:tc>
          <w:tcPr>
            <w:tcW w:w="2860" w:type="dxa"/>
            <w:noWrap/>
            <w:hideMark/>
          </w:tcPr>
          <w:p w14:paraId="52E5240C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3BA4BC26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39D2C4D6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65D6271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63A5DBD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6104C12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730786F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2E73FCC9" w14:textId="1A03B3E7" w:rsidTr="00BD00D5">
        <w:trPr>
          <w:trHeight w:val="300"/>
        </w:trPr>
        <w:tc>
          <w:tcPr>
            <w:tcW w:w="2860" w:type="dxa"/>
            <w:noWrap/>
            <w:hideMark/>
          </w:tcPr>
          <w:p w14:paraId="69A695C9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36CD2B3E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7800C096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4FE93D3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41DF4C0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7B17218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B195C1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64CD7A4F" w14:textId="63953782" w:rsidTr="00BD00D5">
        <w:trPr>
          <w:trHeight w:val="300"/>
        </w:trPr>
        <w:tc>
          <w:tcPr>
            <w:tcW w:w="2860" w:type="dxa"/>
            <w:noWrap/>
          </w:tcPr>
          <w:p w14:paraId="32B581DD" w14:textId="1906465D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…</w:t>
            </w:r>
          </w:p>
        </w:tc>
        <w:tc>
          <w:tcPr>
            <w:tcW w:w="2140" w:type="dxa"/>
            <w:noWrap/>
          </w:tcPr>
          <w:p w14:paraId="7843C2C3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A93BDF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70EC2BDC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2F5B836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2D728CB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6E7F553C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452F3DD9" w14:textId="22CE91CC" w:rsidTr="00BD00D5">
        <w:trPr>
          <w:trHeight w:val="300"/>
        </w:trPr>
        <w:tc>
          <w:tcPr>
            <w:tcW w:w="2860" w:type="dxa"/>
            <w:noWrap/>
            <w:hideMark/>
          </w:tcPr>
          <w:p w14:paraId="69A7118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140" w:type="dxa"/>
            <w:noWrap/>
            <w:hideMark/>
          </w:tcPr>
          <w:p w14:paraId="4957DC4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AAA7C2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09693D9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256C421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253FAFF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69BBF9E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40946234" w14:textId="7936DC79" w:rsidTr="00BD00D5">
        <w:trPr>
          <w:trHeight w:val="300"/>
        </w:trPr>
        <w:tc>
          <w:tcPr>
            <w:tcW w:w="2860" w:type="dxa"/>
            <w:noWrap/>
            <w:hideMark/>
          </w:tcPr>
          <w:p w14:paraId="40648619" w14:textId="77777777" w:rsidR="00BD00D5" w:rsidRPr="00625DAF" w:rsidRDefault="00BD00D5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6B7945DF" w14:textId="77777777" w:rsidR="00BD00D5" w:rsidRPr="00625DAF" w:rsidRDefault="00BD00D5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100" w:type="dxa"/>
            <w:noWrap/>
            <w:hideMark/>
          </w:tcPr>
          <w:p w14:paraId="267A5F38" w14:textId="77777777" w:rsidR="00BD00D5" w:rsidRPr="00625DAF" w:rsidRDefault="00BD00D5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82" w:type="dxa"/>
            <w:noWrap/>
            <w:hideMark/>
          </w:tcPr>
          <w:p w14:paraId="3FA3ADB4" w14:textId="77777777" w:rsidR="00BD00D5" w:rsidRPr="00625DAF" w:rsidRDefault="00BD00D5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54B9B60" w14:textId="77777777" w:rsidR="00BD00D5" w:rsidRPr="00625DAF" w:rsidRDefault="00BD00D5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216" w:type="dxa"/>
          </w:tcPr>
          <w:p w14:paraId="280356B1" w14:textId="77777777" w:rsidR="00BD00D5" w:rsidRPr="00625DAF" w:rsidRDefault="00BD00D5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328" w:type="dxa"/>
          </w:tcPr>
          <w:p w14:paraId="48B50731" w14:textId="77777777" w:rsidR="00BD00D5" w:rsidRPr="00625DAF" w:rsidRDefault="00BD00D5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BD00D5" w:rsidRPr="00625DAF" w14:paraId="3B04878C" w14:textId="76653B52" w:rsidTr="00BD00D5">
        <w:trPr>
          <w:trHeight w:val="300"/>
        </w:trPr>
        <w:tc>
          <w:tcPr>
            <w:tcW w:w="2860" w:type="dxa"/>
            <w:noWrap/>
            <w:hideMark/>
          </w:tcPr>
          <w:p w14:paraId="178844CD" w14:textId="77777777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DEELNEMERS</w:t>
            </w:r>
          </w:p>
        </w:tc>
        <w:tc>
          <w:tcPr>
            <w:tcW w:w="2140" w:type="dxa"/>
            <w:noWrap/>
            <w:hideMark/>
          </w:tcPr>
          <w:p w14:paraId="61C43321" w14:textId="77777777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naam</w:t>
            </w:r>
          </w:p>
        </w:tc>
        <w:tc>
          <w:tcPr>
            <w:tcW w:w="2100" w:type="dxa"/>
            <w:noWrap/>
            <w:hideMark/>
          </w:tcPr>
          <w:p w14:paraId="3EEA5DD8" w14:textId="77777777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voornaam</w:t>
            </w:r>
          </w:p>
        </w:tc>
        <w:tc>
          <w:tcPr>
            <w:tcW w:w="2082" w:type="dxa"/>
            <w:noWrap/>
            <w:hideMark/>
          </w:tcPr>
          <w:p w14:paraId="401EEDAD" w14:textId="77777777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rijksregisternummer</w:t>
            </w:r>
          </w:p>
        </w:tc>
        <w:tc>
          <w:tcPr>
            <w:tcW w:w="1728" w:type="dxa"/>
            <w:noWrap/>
            <w:hideMark/>
          </w:tcPr>
          <w:p w14:paraId="7D90E740" w14:textId="2F312DD9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 xml:space="preserve">tel nummer </w:t>
            </w:r>
          </w:p>
        </w:tc>
        <w:tc>
          <w:tcPr>
            <w:tcW w:w="2216" w:type="dxa"/>
          </w:tcPr>
          <w:p w14:paraId="049205BC" w14:textId="057F0B05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Tel nummer ouders</w:t>
            </w:r>
          </w:p>
        </w:tc>
        <w:tc>
          <w:tcPr>
            <w:tcW w:w="1328" w:type="dxa"/>
          </w:tcPr>
          <w:p w14:paraId="24A1C043" w14:textId="6D416A19" w:rsidR="00BD00D5" w:rsidRPr="00625DAF" w:rsidRDefault="00BD00D5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E-mailadres ouders</w:t>
            </w:r>
          </w:p>
        </w:tc>
      </w:tr>
      <w:tr w:rsidR="00BD00D5" w:rsidRPr="00625DAF" w14:paraId="496F52FC" w14:textId="0720AC62" w:rsidTr="00BD00D5">
        <w:trPr>
          <w:trHeight w:val="300"/>
        </w:trPr>
        <w:tc>
          <w:tcPr>
            <w:tcW w:w="2860" w:type="dxa"/>
            <w:noWrap/>
            <w:hideMark/>
          </w:tcPr>
          <w:p w14:paraId="37D0E518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3F19E63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7561F8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4E0500B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30F8876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43B36120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0B81E29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E112010" w14:textId="6E7CF085" w:rsidTr="00BD00D5">
        <w:trPr>
          <w:trHeight w:val="300"/>
        </w:trPr>
        <w:tc>
          <w:tcPr>
            <w:tcW w:w="2860" w:type="dxa"/>
            <w:noWrap/>
            <w:hideMark/>
          </w:tcPr>
          <w:p w14:paraId="4ECF5BD9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0403668F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11821D7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47B0594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535EFCB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4E28894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4A24045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5324AA5F" w14:textId="41DC3937" w:rsidTr="00BD00D5">
        <w:trPr>
          <w:trHeight w:val="300"/>
        </w:trPr>
        <w:tc>
          <w:tcPr>
            <w:tcW w:w="2860" w:type="dxa"/>
            <w:noWrap/>
            <w:hideMark/>
          </w:tcPr>
          <w:p w14:paraId="7207F920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36ED2F72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441F4C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3157E09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134EDA9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4618467C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388BC0E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3FAF40D7" w14:textId="459C7B76" w:rsidTr="00BD00D5">
        <w:trPr>
          <w:trHeight w:val="300"/>
        </w:trPr>
        <w:tc>
          <w:tcPr>
            <w:tcW w:w="2860" w:type="dxa"/>
            <w:noWrap/>
            <w:hideMark/>
          </w:tcPr>
          <w:p w14:paraId="40A8DE58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2966BC06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6547F4C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1486D59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13BC73B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54A63EB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F39407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223C8FBE" w14:textId="0DE06203" w:rsidTr="00BD00D5">
        <w:trPr>
          <w:trHeight w:val="300"/>
        </w:trPr>
        <w:tc>
          <w:tcPr>
            <w:tcW w:w="2860" w:type="dxa"/>
            <w:noWrap/>
            <w:hideMark/>
          </w:tcPr>
          <w:p w14:paraId="41575564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4E73BCA3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91894D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4F134EA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32BD463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064C0F4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741CCA6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D239DED" w14:textId="44C130DE" w:rsidTr="00BD00D5">
        <w:trPr>
          <w:trHeight w:val="300"/>
        </w:trPr>
        <w:tc>
          <w:tcPr>
            <w:tcW w:w="2860" w:type="dxa"/>
            <w:noWrap/>
            <w:hideMark/>
          </w:tcPr>
          <w:p w14:paraId="08632FFD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6034A6B8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5EECC85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3CCDC5B6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3D269B6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358BCE2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427C7B4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1495C2BA" w14:textId="72A47821" w:rsidTr="00BD00D5">
        <w:trPr>
          <w:trHeight w:val="300"/>
        </w:trPr>
        <w:tc>
          <w:tcPr>
            <w:tcW w:w="2860" w:type="dxa"/>
            <w:noWrap/>
            <w:hideMark/>
          </w:tcPr>
          <w:p w14:paraId="2A6E3DBA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2140" w:type="dxa"/>
            <w:noWrap/>
            <w:hideMark/>
          </w:tcPr>
          <w:p w14:paraId="6242DDFD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3A4B0F7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6C9C6EC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485233B0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09579CE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AA18F4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31FE3A0" w14:textId="6039EE3C" w:rsidTr="00BD00D5">
        <w:trPr>
          <w:trHeight w:val="300"/>
        </w:trPr>
        <w:tc>
          <w:tcPr>
            <w:tcW w:w="2860" w:type="dxa"/>
            <w:noWrap/>
            <w:hideMark/>
          </w:tcPr>
          <w:p w14:paraId="505C209A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795B9546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97A9CC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7FDCA1E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4E3C1C8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6A71FAC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9755D1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6D51FC88" w14:textId="12E0A18F" w:rsidTr="00BD00D5">
        <w:trPr>
          <w:trHeight w:val="300"/>
        </w:trPr>
        <w:tc>
          <w:tcPr>
            <w:tcW w:w="2860" w:type="dxa"/>
            <w:noWrap/>
            <w:hideMark/>
          </w:tcPr>
          <w:p w14:paraId="296C56E1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3C4DC2FD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0E3E482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06634E7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2AC5476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5D2CA4D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4EA293C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57528086" w14:textId="46A1FEF0" w:rsidTr="00BD00D5">
        <w:trPr>
          <w:trHeight w:val="300"/>
        </w:trPr>
        <w:tc>
          <w:tcPr>
            <w:tcW w:w="2860" w:type="dxa"/>
            <w:noWrap/>
            <w:hideMark/>
          </w:tcPr>
          <w:p w14:paraId="7D51E8BC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10</w:t>
            </w:r>
          </w:p>
        </w:tc>
        <w:tc>
          <w:tcPr>
            <w:tcW w:w="2140" w:type="dxa"/>
            <w:noWrap/>
            <w:hideMark/>
          </w:tcPr>
          <w:p w14:paraId="4A5A73E6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0B1D254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782C161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4E596A5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48BF061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4FBE0A4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49A857EB" w14:textId="04F8E445" w:rsidTr="00BD00D5">
        <w:trPr>
          <w:trHeight w:val="300"/>
        </w:trPr>
        <w:tc>
          <w:tcPr>
            <w:tcW w:w="2860" w:type="dxa"/>
            <w:noWrap/>
            <w:hideMark/>
          </w:tcPr>
          <w:p w14:paraId="13196F7F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11</w:t>
            </w:r>
          </w:p>
        </w:tc>
        <w:tc>
          <w:tcPr>
            <w:tcW w:w="2140" w:type="dxa"/>
            <w:noWrap/>
            <w:hideMark/>
          </w:tcPr>
          <w:p w14:paraId="51D7144E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332E4E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12835ED6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54D9FC1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7D144B6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5B59E7A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1C2DBCB3" w14:textId="57BA650D" w:rsidTr="00BD00D5">
        <w:trPr>
          <w:trHeight w:val="300"/>
        </w:trPr>
        <w:tc>
          <w:tcPr>
            <w:tcW w:w="2860" w:type="dxa"/>
            <w:noWrap/>
            <w:hideMark/>
          </w:tcPr>
          <w:p w14:paraId="5A41A53E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12</w:t>
            </w:r>
          </w:p>
        </w:tc>
        <w:tc>
          <w:tcPr>
            <w:tcW w:w="2140" w:type="dxa"/>
            <w:noWrap/>
            <w:hideMark/>
          </w:tcPr>
          <w:p w14:paraId="236D1152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A3E297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2DC8A5C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058D637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370B19C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4C38E3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587E06F2" w14:textId="61F4BC80" w:rsidTr="00BD00D5">
        <w:trPr>
          <w:trHeight w:val="300"/>
        </w:trPr>
        <w:tc>
          <w:tcPr>
            <w:tcW w:w="2860" w:type="dxa"/>
            <w:noWrap/>
            <w:hideMark/>
          </w:tcPr>
          <w:p w14:paraId="21ACEB28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13</w:t>
            </w:r>
          </w:p>
        </w:tc>
        <w:tc>
          <w:tcPr>
            <w:tcW w:w="2140" w:type="dxa"/>
            <w:noWrap/>
            <w:hideMark/>
          </w:tcPr>
          <w:p w14:paraId="01C625FE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9AC2730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4C6832D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5472F06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088ED3A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04F0650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430A384" w14:textId="27F1B685" w:rsidTr="00BD00D5">
        <w:trPr>
          <w:trHeight w:val="300"/>
        </w:trPr>
        <w:tc>
          <w:tcPr>
            <w:tcW w:w="2860" w:type="dxa"/>
            <w:noWrap/>
            <w:hideMark/>
          </w:tcPr>
          <w:p w14:paraId="75DD5617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14</w:t>
            </w:r>
          </w:p>
        </w:tc>
        <w:tc>
          <w:tcPr>
            <w:tcW w:w="2140" w:type="dxa"/>
            <w:noWrap/>
            <w:hideMark/>
          </w:tcPr>
          <w:p w14:paraId="473CAAF0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7D76995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49E4BA5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66CDE75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7A73CC8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7EF3C60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581BB8E0" w14:textId="68D87343" w:rsidTr="00BD00D5">
        <w:trPr>
          <w:trHeight w:val="300"/>
        </w:trPr>
        <w:tc>
          <w:tcPr>
            <w:tcW w:w="2860" w:type="dxa"/>
            <w:noWrap/>
            <w:hideMark/>
          </w:tcPr>
          <w:p w14:paraId="58FDA730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15</w:t>
            </w:r>
          </w:p>
        </w:tc>
        <w:tc>
          <w:tcPr>
            <w:tcW w:w="2140" w:type="dxa"/>
            <w:noWrap/>
            <w:hideMark/>
          </w:tcPr>
          <w:p w14:paraId="1603CB09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A90CFA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107AA956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4CBF0B2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06D91C3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52CACDF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4FE5C1A9" w14:textId="0319E196" w:rsidTr="00BD00D5">
        <w:trPr>
          <w:trHeight w:val="300"/>
        </w:trPr>
        <w:tc>
          <w:tcPr>
            <w:tcW w:w="2860" w:type="dxa"/>
            <w:noWrap/>
            <w:hideMark/>
          </w:tcPr>
          <w:p w14:paraId="3A903DD2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16</w:t>
            </w:r>
          </w:p>
        </w:tc>
        <w:tc>
          <w:tcPr>
            <w:tcW w:w="2140" w:type="dxa"/>
            <w:noWrap/>
            <w:hideMark/>
          </w:tcPr>
          <w:p w14:paraId="4AA06FF7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07F425E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3C5FF51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4849BD0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024B59E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2EFEC7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1D51BA5A" w14:textId="343F4ECC" w:rsidTr="00BD00D5">
        <w:trPr>
          <w:trHeight w:val="300"/>
        </w:trPr>
        <w:tc>
          <w:tcPr>
            <w:tcW w:w="2860" w:type="dxa"/>
            <w:noWrap/>
            <w:hideMark/>
          </w:tcPr>
          <w:p w14:paraId="3C433D7F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17</w:t>
            </w:r>
          </w:p>
        </w:tc>
        <w:tc>
          <w:tcPr>
            <w:tcW w:w="2140" w:type="dxa"/>
            <w:noWrap/>
            <w:hideMark/>
          </w:tcPr>
          <w:p w14:paraId="7A9B0773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879D09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64434C60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04D5E8D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51ACE48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7BBEBAF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4E927BD1" w14:textId="54FF9A5C" w:rsidTr="00BD00D5">
        <w:trPr>
          <w:trHeight w:val="300"/>
        </w:trPr>
        <w:tc>
          <w:tcPr>
            <w:tcW w:w="2860" w:type="dxa"/>
            <w:noWrap/>
            <w:hideMark/>
          </w:tcPr>
          <w:p w14:paraId="6366BE0C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18</w:t>
            </w:r>
          </w:p>
        </w:tc>
        <w:tc>
          <w:tcPr>
            <w:tcW w:w="2140" w:type="dxa"/>
            <w:noWrap/>
            <w:hideMark/>
          </w:tcPr>
          <w:p w14:paraId="7795CAC4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890BD6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73C02B7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2E50031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1D61FB4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6CD197A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4F7C7B2A" w14:textId="46AA4423" w:rsidTr="00BD00D5">
        <w:trPr>
          <w:trHeight w:val="300"/>
        </w:trPr>
        <w:tc>
          <w:tcPr>
            <w:tcW w:w="2860" w:type="dxa"/>
            <w:noWrap/>
            <w:hideMark/>
          </w:tcPr>
          <w:p w14:paraId="64A4D631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19</w:t>
            </w:r>
          </w:p>
        </w:tc>
        <w:tc>
          <w:tcPr>
            <w:tcW w:w="2140" w:type="dxa"/>
            <w:noWrap/>
            <w:hideMark/>
          </w:tcPr>
          <w:p w14:paraId="22BA0AC4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563BC96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4EAB850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251C733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4FADCBD6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0D04DF2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10A76D88" w14:textId="4A0BDCA9" w:rsidTr="00BD00D5">
        <w:trPr>
          <w:trHeight w:val="300"/>
        </w:trPr>
        <w:tc>
          <w:tcPr>
            <w:tcW w:w="2860" w:type="dxa"/>
            <w:noWrap/>
            <w:hideMark/>
          </w:tcPr>
          <w:p w14:paraId="758DDBF6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20</w:t>
            </w:r>
          </w:p>
        </w:tc>
        <w:tc>
          <w:tcPr>
            <w:tcW w:w="2140" w:type="dxa"/>
            <w:noWrap/>
            <w:hideMark/>
          </w:tcPr>
          <w:p w14:paraId="5E3C672C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E4EF81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4690AD40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375345B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774DBFE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441D142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F062931" w14:textId="22A44BFC" w:rsidTr="00BD00D5">
        <w:trPr>
          <w:trHeight w:val="300"/>
        </w:trPr>
        <w:tc>
          <w:tcPr>
            <w:tcW w:w="2860" w:type="dxa"/>
            <w:noWrap/>
            <w:hideMark/>
          </w:tcPr>
          <w:p w14:paraId="0221B647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lastRenderedPageBreak/>
              <w:t>21</w:t>
            </w:r>
          </w:p>
        </w:tc>
        <w:tc>
          <w:tcPr>
            <w:tcW w:w="2140" w:type="dxa"/>
            <w:noWrap/>
            <w:hideMark/>
          </w:tcPr>
          <w:p w14:paraId="625A7A4A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412411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0B575EB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31D9E3D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3078BCBC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403D79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22FD26E" w14:textId="542B52E3" w:rsidTr="00BD00D5">
        <w:trPr>
          <w:trHeight w:val="300"/>
        </w:trPr>
        <w:tc>
          <w:tcPr>
            <w:tcW w:w="2860" w:type="dxa"/>
            <w:noWrap/>
            <w:hideMark/>
          </w:tcPr>
          <w:p w14:paraId="7A66E2DC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22</w:t>
            </w:r>
          </w:p>
        </w:tc>
        <w:tc>
          <w:tcPr>
            <w:tcW w:w="2140" w:type="dxa"/>
            <w:noWrap/>
            <w:hideMark/>
          </w:tcPr>
          <w:p w14:paraId="581A1C9D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7CC8954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36133090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193ADCA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7257027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D179FD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1AFD57C" w14:textId="4EBB0E36" w:rsidTr="00BD00D5">
        <w:trPr>
          <w:trHeight w:val="300"/>
        </w:trPr>
        <w:tc>
          <w:tcPr>
            <w:tcW w:w="2860" w:type="dxa"/>
            <w:noWrap/>
            <w:hideMark/>
          </w:tcPr>
          <w:p w14:paraId="7FA87EAE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23</w:t>
            </w:r>
          </w:p>
        </w:tc>
        <w:tc>
          <w:tcPr>
            <w:tcW w:w="2140" w:type="dxa"/>
            <w:noWrap/>
            <w:hideMark/>
          </w:tcPr>
          <w:p w14:paraId="7E10C64E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6494A13C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34FA613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0470AD2A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4C82D8F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791D07A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3CBDD327" w14:textId="0CE8995E" w:rsidTr="00BD00D5">
        <w:trPr>
          <w:trHeight w:val="300"/>
        </w:trPr>
        <w:tc>
          <w:tcPr>
            <w:tcW w:w="2860" w:type="dxa"/>
            <w:noWrap/>
            <w:hideMark/>
          </w:tcPr>
          <w:p w14:paraId="019DDCDA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24</w:t>
            </w:r>
          </w:p>
        </w:tc>
        <w:tc>
          <w:tcPr>
            <w:tcW w:w="2140" w:type="dxa"/>
            <w:noWrap/>
            <w:hideMark/>
          </w:tcPr>
          <w:p w14:paraId="202E52C4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C29EC3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5F56E19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231A230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162B570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5250683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20BD6FB3" w14:textId="06B9B894" w:rsidTr="00BD00D5">
        <w:trPr>
          <w:trHeight w:val="300"/>
        </w:trPr>
        <w:tc>
          <w:tcPr>
            <w:tcW w:w="2860" w:type="dxa"/>
            <w:noWrap/>
            <w:hideMark/>
          </w:tcPr>
          <w:p w14:paraId="595A4753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25</w:t>
            </w:r>
          </w:p>
        </w:tc>
        <w:tc>
          <w:tcPr>
            <w:tcW w:w="2140" w:type="dxa"/>
            <w:noWrap/>
            <w:hideMark/>
          </w:tcPr>
          <w:p w14:paraId="776F11EB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7B0F4B3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14C698DD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21E31C3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0494CEA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DEAB3A0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6F23527C" w14:textId="6B39CA9A" w:rsidTr="00BD00D5">
        <w:trPr>
          <w:trHeight w:val="300"/>
        </w:trPr>
        <w:tc>
          <w:tcPr>
            <w:tcW w:w="2860" w:type="dxa"/>
            <w:noWrap/>
            <w:hideMark/>
          </w:tcPr>
          <w:p w14:paraId="1E72EF16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26</w:t>
            </w:r>
          </w:p>
        </w:tc>
        <w:tc>
          <w:tcPr>
            <w:tcW w:w="2140" w:type="dxa"/>
            <w:noWrap/>
            <w:hideMark/>
          </w:tcPr>
          <w:p w14:paraId="3A4AD64A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640BB0A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2F857D8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2F2D124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1C25CA50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31E63A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603718BC" w14:textId="4CC3D842" w:rsidTr="00BD00D5">
        <w:trPr>
          <w:trHeight w:val="300"/>
        </w:trPr>
        <w:tc>
          <w:tcPr>
            <w:tcW w:w="2860" w:type="dxa"/>
            <w:noWrap/>
            <w:hideMark/>
          </w:tcPr>
          <w:p w14:paraId="39204254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27</w:t>
            </w:r>
          </w:p>
        </w:tc>
        <w:tc>
          <w:tcPr>
            <w:tcW w:w="2140" w:type="dxa"/>
            <w:noWrap/>
            <w:hideMark/>
          </w:tcPr>
          <w:p w14:paraId="259D5DEB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128CC3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352E937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56DC65B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3C95CA9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04C419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DE49423" w14:textId="6AEE4D1C" w:rsidTr="00BD00D5">
        <w:trPr>
          <w:trHeight w:val="300"/>
        </w:trPr>
        <w:tc>
          <w:tcPr>
            <w:tcW w:w="2860" w:type="dxa"/>
            <w:noWrap/>
            <w:hideMark/>
          </w:tcPr>
          <w:p w14:paraId="3CBCDCC8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28</w:t>
            </w:r>
          </w:p>
        </w:tc>
        <w:tc>
          <w:tcPr>
            <w:tcW w:w="2140" w:type="dxa"/>
            <w:noWrap/>
            <w:hideMark/>
          </w:tcPr>
          <w:p w14:paraId="346EC17E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1801DAA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1A2D6D3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5BC3B43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160F001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5311227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E9190EA" w14:textId="170CCC59" w:rsidTr="00BD00D5">
        <w:trPr>
          <w:trHeight w:val="300"/>
        </w:trPr>
        <w:tc>
          <w:tcPr>
            <w:tcW w:w="2860" w:type="dxa"/>
            <w:noWrap/>
            <w:hideMark/>
          </w:tcPr>
          <w:p w14:paraId="451408D6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29</w:t>
            </w:r>
          </w:p>
        </w:tc>
        <w:tc>
          <w:tcPr>
            <w:tcW w:w="2140" w:type="dxa"/>
            <w:noWrap/>
            <w:hideMark/>
          </w:tcPr>
          <w:p w14:paraId="2CA3D8FA" w14:textId="0C84B3AC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4C7C37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1EA375F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7FF2541B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5B15030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61083B29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5BCF5871" w14:textId="2271FA6F" w:rsidTr="00BD00D5">
        <w:trPr>
          <w:trHeight w:val="300"/>
        </w:trPr>
        <w:tc>
          <w:tcPr>
            <w:tcW w:w="2860" w:type="dxa"/>
            <w:noWrap/>
          </w:tcPr>
          <w:p w14:paraId="683CF718" w14:textId="42634AE6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30</w:t>
            </w:r>
          </w:p>
        </w:tc>
        <w:tc>
          <w:tcPr>
            <w:tcW w:w="2140" w:type="dxa"/>
            <w:noWrap/>
          </w:tcPr>
          <w:p w14:paraId="05E04FE1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09651D65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0725571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3E8A5443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7A71F0F8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09A139DC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89CD42B" w14:textId="7239AB78" w:rsidTr="00BD00D5">
        <w:trPr>
          <w:trHeight w:val="300"/>
        </w:trPr>
        <w:tc>
          <w:tcPr>
            <w:tcW w:w="2860" w:type="dxa"/>
            <w:noWrap/>
          </w:tcPr>
          <w:p w14:paraId="3C80D98B" w14:textId="2514996D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31</w:t>
            </w:r>
          </w:p>
        </w:tc>
        <w:tc>
          <w:tcPr>
            <w:tcW w:w="2140" w:type="dxa"/>
            <w:noWrap/>
          </w:tcPr>
          <w:p w14:paraId="362671F4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BEE69EA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046232C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46424D50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5DCA24E2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97407FE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3DDE79C2" w14:textId="44B27EB1" w:rsidTr="00BD00D5">
        <w:trPr>
          <w:trHeight w:val="300"/>
        </w:trPr>
        <w:tc>
          <w:tcPr>
            <w:tcW w:w="2860" w:type="dxa"/>
            <w:noWrap/>
          </w:tcPr>
          <w:p w14:paraId="33847B38" w14:textId="3F40B77C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32</w:t>
            </w:r>
          </w:p>
        </w:tc>
        <w:tc>
          <w:tcPr>
            <w:tcW w:w="2140" w:type="dxa"/>
            <w:noWrap/>
          </w:tcPr>
          <w:p w14:paraId="7C77E816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1F0F7E8B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3076595D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474F0779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0251DC7E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0EB319B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3F5574A" w14:textId="11A918A6" w:rsidTr="00BD00D5">
        <w:trPr>
          <w:trHeight w:val="300"/>
        </w:trPr>
        <w:tc>
          <w:tcPr>
            <w:tcW w:w="2860" w:type="dxa"/>
            <w:noWrap/>
          </w:tcPr>
          <w:p w14:paraId="1AF1E849" w14:textId="1AB2F14F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33</w:t>
            </w:r>
          </w:p>
        </w:tc>
        <w:tc>
          <w:tcPr>
            <w:tcW w:w="2140" w:type="dxa"/>
            <w:noWrap/>
          </w:tcPr>
          <w:p w14:paraId="4D690612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11ABA4D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096A0D0B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44831625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31F6A77A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F2346D6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428B02B" w14:textId="013D4921" w:rsidTr="00BD00D5">
        <w:trPr>
          <w:trHeight w:val="300"/>
        </w:trPr>
        <w:tc>
          <w:tcPr>
            <w:tcW w:w="2860" w:type="dxa"/>
            <w:noWrap/>
          </w:tcPr>
          <w:p w14:paraId="2622A786" w14:textId="7DA2F471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34</w:t>
            </w:r>
          </w:p>
        </w:tc>
        <w:tc>
          <w:tcPr>
            <w:tcW w:w="2140" w:type="dxa"/>
            <w:noWrap/>
          </w:tcPr>
          <w:p w14:paraId="1A817A0D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4340B4D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0BA28D3A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76108E1C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64DB4228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72B1EA1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BF1DEF8" w14:textId="5FE6C412" w:rsidTr="00BD00D5">
        <w:trPr>
          <w:trHeight w:val="300"/>
        </w:trPr>
        <w:tc>
          <w:tcPr>
            <w:tcW w:w="2860" w:type="dxa"/>
            <w:noWrap/>
          </w:tcPr>
          <w:p w14:paraId="57FB6651" w14:textId="638C0D1F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35</w:t>
            </w:r>
          </w:p>
        </w:tc>
        <w:tc>
          <w:tcPr>
            <w:tcW w:w="2140" w:type="dxa"/>
            <w:noWrap/>
          </w:tcPr>
          <w:p w14:paraId="629125A3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55DD3D9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2B9532C8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15C9DB61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1ADC3DAC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32FCDCB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590D0FD5" w14:textId="460A3224" w:rsidTr="00BD00D5">
        <w:trPr>
          <w:trHeight w:val="300"/>
        </w:trPr>
        <w:tc>
          <w:tcPr>
            <w:tcW w:w="2860" w:type="dxa"/>
            <w:noWrap/>
          </w:tcPr>
          <w:p w14:paraId="0903BBEB" w14:textId="4B4809F2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36</w:t>
            </w:r>
          </w:p>
        </w:tc>
        <w:tc>
          <w:tcPr>
            <w:tcW w:w="2140" w:type="dxa"/>
            <w:noWrap/>
          </w:tcPr>
          <w:p w14:paraId="6F4CE888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4819227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29D0DFF9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4D2D2C65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597565BD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032665F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6CE8FD4D" w14:textId="16AF3960" w:rsidTr="00BD00D5">
        <w:trPr>
          <w:trHeight w:val="300"/>
        </w:trPr>
        <w:tc>
          <w:tcPr>
            <w:tcW w:w="2860" w:type="dxa"/>
            <w:noWrap/>
          </w:tcPr>
          <w:p w14:paraId="652542DB" w14:textId="45BD2C38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37</w:t>
            </w:r>
          </w:p>
        </w:tc>
        <w:tc>
          <w:tcPr>
            <w:tcW w:w="2140" w:type="dxa"/>
            <w:noWrap/>
          </w:tcPr>
          <w:p w14:paraId="6182BBA6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6F65C550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2E4F917D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3D8D32F7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034CEC5C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5B38C8F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141B67B7" w14:textId="66CB7DDE" w:rsidTr="00BD00D5">
        <w:trPr>
          <w:trHeight w:val="300"/>
        </w:trPr>
        <w:tc>
          <w:tcPr>
            <w:tcW w:w="2860" w:type="dxa"/>
            <w:noWrap/>
          </w:tcPr>
          <w:p w14:paraId="414A6F6E" w14:textId="57C97155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38</w:t>
            </w:r>
          </w:p>
        </w:tc>
        <w:tc>
          <w:tcPr>
            <w:tcW w:w="2140" w:type="dxa"/>
            <w:noWrap/>
          </w:tcPr>
          <w:p w14:paraId="5FA19D8F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626658B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1A12633C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4E75B130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2FDFACE8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7A89D5E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591A4733" w14:textId="11640441" w:rsidTr="00BD00D5">
        <w:trPr>
          <w:trHeight w:val="300"/>
        </w:trPr>
        <w:tc>
          <w:tcPr>
            <w:tcW w:w="2860" w:type="dxa"/>
            <w:noWrap/>
          </w:tcPr>
          <w:p w14:paraId="7A6692D2" w14:textId="3517D2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39</w:t>
            </w:r>
          </w:p>
        </w:tc>
        <w:tc>
          <w:tcPr>
            <w:tcW w:w="2140" w:type="dxa"/>
            <w:noWrap/>
          </w:tcPr>
          <w:p w14:paraId="4C1B7D19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59AF6D5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34FC1F8C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4753135A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1212D903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4503DE7F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5B042E8C" w14:textId="7DF41B34" w:rsidTr="00BD00D5">
        <w:trPr>
          <w:trHeight w:val="300"/>
        </w:trPr>
        <w:tc>
          <w:tcPr>
            <w:tcW w:w="2860" w:type="dxa"/>
            <w:noWrap/>
          </w:tcPr>
          <w:p w14:paraId="602A51C2" w14:textId="73DF1C62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40</w:t>
            </w:r>
          </w:p>
        </w:tc>
        <w:tc>
          <w:tcPr>
            <w:tcW w:w="2140" w:type="dxa"/>
            <w:noWrap/>
          </w:tcPr>
          <w:p w14:paraId="528F5E56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6122E16E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122F3126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377D3FC5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35235DC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8C48F02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CBF1B78" w14:textId="125709F4" w:rsidTr="00BD00D5">
        <w:trPr>
          <w:trHeight w:val="300"/>
        </w:trPr>
        <w:tc>
          <w:tcPr>
            <w:tcW w:w="2860" w:type="dxa"/>
            <w:noWrap/>
          </w:tcPr>
          <w:p w14:paraId="4A7AA3B9" w14:textId="2743B19E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41</w:t>
            </w:r>
          </w:p>
        </w:tc>
        <w:tc>
          <w:tcPr>
            <w:tcW w:w="2140" w:type="dxa"/>
            <w:noWrap/>
          </w:tcPr>
          <w:p w14:paraId="5DE7DB81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22DCC1E7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0A076CD3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59E68D1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2082BF09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302591E2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24FB678F" w14:textId="07A300EA" w:rsidTr="00BD00D5">
        <w:trPr>
          <w:trHeight w:val="300"/>
        </w:trPr>
        <w:tc>
          <w:tcPr>
            <w:tcW w:w="2860" w:type="dxa"/>
            <w:noWrap/>
          </w:tcPr>
          <w:p w14:paraId="4A8DB750" w14:textId="3DBCB66A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42</w:t>
            </w:r>
          </w:p>
        </w:tc>
        <w:tc>
          <w:tcPr>
            <w:tcW w:w="2140" w:type="dxa"/>
            <w:noWrap/>
          </w:tcPr>
          <w:p w14:paraId="39BE677B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894B758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5C4A86C1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32208782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1CDC2E85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366C05E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F5D495B" w14:textId="0D7EB6E0" w:rsidTr="00BD00D5">
        <w:trPr>
          <w:trHeight w:val="300"/>
        </w:trPr>
        <w:tc>
          <w:tcPr>
            <w:tcW w:w="2860" w:type="dxa"/>
            <w:noWrap/>
          </w:tcPr>
          <w:p w14:paraId="5BC0B0EA" w14:textId="4C6EABDA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43</w:t>
            </w:r>
          </w:p>
        </w:tc>
        <w:tc>
          <w:tcPr>
            <w:tcW w:w="2140" w:type="dxa"/>
            <w:noWrap/>
          </w:tcPr>
          <w:p w14:paraId="0A4FE44B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35F5B836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2EA8B47A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1920836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4A6B2D63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513A56A3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D3938D4" w14:textId="21A268CF" w:rsidTr="00BD00D5">
        <w:trPr>
          <w:trHeight w:val="300"/>
        </w:trPr>
        <w:tc>
          <w:tcPr>
            <w:tcW w:w="2860" w:type="dxa"/>
            <w:noWrap/>
          </w:tcPr>
          <w:p w14:paraId="120C6729" w14:textId="0764CB5C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44</w:t>
            </w:r>
          </w:p>
        </w:tc>
        <w:tc>
          <w:tcPr>
            <w:tcW w:w="2140" w:type="dxa"/>
            <w:noWrap/>
          </w:tcPr>
          <w:p w14:paraId="00DE4B64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6AFEF758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5263D7C4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5B5955B0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6A591E0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6E9B978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A4C6B09" w14:textId="144354B2" w:rsidTr="00BD00D5">
        <w:trPr>
          <w:trHeight w:val="300"/>
        </w:trPr>
        <w:tc>
          <w:tcPr>
            <w:tcW w:w="2860" w:type="dxa"/>
            <w:noWrap/>
          </w:tcPr>
          <w:p w14:paraId="053B239A" w14:textId="42D729F6" w:rsidR="00BD00D5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45</w:t>
            </w:r>
          </w:p>
        </w:tc>
        <w:tc>
          <w:tcPr>
            <w:tcW w:w="2140" w:type="dxa"/>
            <w:noWrap/>
          </w:tcPr>
          <w:p w14:paraId="48D185C4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29057A3C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522F14F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7343C794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484ADEF0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7614F85E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23BEFEA5" w14:textId="2AFA670D" w:rsidTr="00BD00D5">
        <w:trPr>
          <w:trHeight w:val="300"/>
        </w:trPr>
        <w:tc>
          <w:tcPr>
            <w:tcW w:w="2860" w:type="dxa"/>
            <w:noWrap/>
          </w:tcPr>
          <w:p w14:paraId="30B2EBE5" w14:textId="4AC9F4AC" w:rsidR="00BD00D5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46</w:t>
            </w:r>
          </w:p>
        </w:tc>
        <w:tc>
          <w:tcPr>
            <w:tcW w:w="2140" w:type="dxa"/>
            <w:noWrap/>
          </w:tcPr>
          <w:p w14:paraId="5B108FCC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25697C9F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5ADEAEBC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2BE24D5F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1F8E27BC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635031B7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673BE612" w14:textId="7C966198" w:rsidTr="00BD00D5">
        <w:trPr>
          <w:trHeight w:val="300"/>
        </w:trPr>
        <w:tc>
          <w:tcPr>
            <w:tcW w:w="2860" w:type="dxa"/>
            <w:noWrap/>
          </w:tcPr>
          <w:p w14:paraId="713BBE34" w14:textId="12A149CD" w:rsidR="00BD00D5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47</w:t>
            </w:r>
          </w:p>
        </w:tc>
        <w:tc>
          <w:tcPr>
            <w:tcW w:w="2140" w:type="dxa"/>
            <w:noWrap/>
          </w:tcPr>
          <w:p w14:paraId="1BFCCEEC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4C9AFB4A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70A731A1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5927CEF8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3F2F672F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302AFC7B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755669CF" w14:textId="2829E61C" w:rsidTr="00BD00D5">
        <w:trPr>
          <w:trHeight w:val="300"/>
        </w:trPr>
        <w:tc>
          <w:tcPr>
            <w:tcW w:w="2860" w:type="dxa"/>
            <w:noWrap/>
          </w:tcPr>
          <w:p w14:paraId="7FF6228B" w14:textId="165D8C15" w:rsidR="00BD00D5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48</w:t>
            </w:r>
          </w:p>
        </w:tc>
        <w:tc>
          <w:tcPr>
            <w:tcW w:w="2140" w:type="dxa"/>
            <w:noWrap/>
          </w:tcPr>
          <w:p w14:paraId="20981ED1" w14:textId="77777777" w:rsidR="00BD00D5" w:rsidRPr="00625DAF" w:rsidRDefault="00BD00D5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06E2F632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4C0B8D77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723EFBFF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2C0ACD59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6A6D81F5" w14:textId="77777777" w:rsidR="00BD00D5" w:rsidRPr="00625DAF" w:rsidRDefault="00BD00D5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2C7798FE" w14:textId="7C6C0491" w:rsidTr="00BD00D5">
        <w:trPr>
          <w:trHeight w:val="300"/>
        </w:trPr>
        <w:tc>
          <w:tcPr>
            <w:tcW w:w="2860" w:type="dxa"/>
            <w:noWrap/>
          </w:tcPr>
          <w:p w14:paraId="553A9086" w14:textId="5E647824" w:rsidR="00BD00D5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49</w:t>
            </w:r>
          </w:p>
        </w:tc>
        <w:tc>
          <w:tcPr>
            <w:tcW w:w="2140" w:type="dxa"/>
            <w:noWrap/>
          </w:tcPr>
          <w:p w14:paraId="42C7597E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4C1176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2EACBCF1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33D9254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72AFE962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56F832B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32BD3F3F" w14:textId="1BA89B80" w:rsidTr="00BD00D5">
        <w:trPr>
          <w:trHeight w:val="300"/>
        </w:trPr>
        <w:tc>
          <w:tcPr>
            <w:tcW w:w="2860" w:type="dxa"/>
            <w:noWrap/>
          </w:tcPr>
          <w:p w14:paraId="5FB176DA" w14:textId="4C017C29" w:rsidR="00BD00D5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lastRenderedPageBreak/>
              <w:t>50</w:t>
            </w:r>
          </w:p>
        </w:tc>
        <w:tc>
          <w:tcPr>
            <w:tcW w:w="2140" w:type="dxa"/>
            <w:noWrap/>
          </w:tcPr>
          <w:p w14:paraId="36296E80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6E80EE2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</w:tcPr>
          <w:p w14:paraId="633D3D36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</w:tcPr>
          <w:p w14:paraId="3F6221F3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25A39835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2E62426F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BD00D5" w:rsidRPr="00625DAF" w14:paraId="08101693" w14:textId="0ADE7FBB" w:rsidTr="00BD00D5">
        <w:trPr>
          <w:trHeight w:val="300"/>
        </w:trPr>
        <w:tc>
          <w:tcPr>
            <w:tcW w:w="2860" w:type="dxa"/>
            <w:noWrap/>
            <w:hideMark/>
          </w:tcPr>
          <w:p w14:paraId="0171134A" w14:textId="3C3A634B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…</w:t>
            </w:r>
          </w:p>
        </w:tc>
        <w:tc>
          <w:tcPr>
            <w:tcW w:w="2140" w:type="dxa"/>
            <w:noWrap/>
            <w:hideMark/>
          </w:tcPr>
          <w:p w14:paraId="69FDACC9" w14:textId="77777777" w:rsidR="00BD00D5" w:rsidRPr="00625DAF" w:rsidRDefault="00BD00D5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3DA8FFC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82" w:type="dxa"/>
            <w:noWrap/>
            <w:hideMark/>
          </w:tcPr>
          <w:p w14:paraId="32D28A3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728" w:type="dxa"/>
            <w:noWrap/>
            <w:hideMark/>
          </w:tcPr>
          <w:p w14:paraId="520E423E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216" w:type="dxa"/>
          </w:tcPr>
          <w:p w14:paraId="19802A9C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1328" w:type="dxa"/>
          </w:tcPr>
          <w:p w14:paraId="14D6E5C7" w14:textId="77777777" w:rsidR="00BD00D5" w:rsidRPr="00625DAF" w:rsidRDefault="00BD00D5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</w:tbl>
    <w:p w14:paraId="3BE69612" w14:textId="30C5A72E" w:rsidR="00625DAF" w:rsidRDefault="00625DAF" w:rsidP="00D7444D">
      <w:pPr>
        <w:pStyle w:val="documenttype"/>
      </w:pPr>
    </w:p>
    <w:p w14:paraId="29AB4EE1" w14:textId="2BFDC5F0" w:rsidR="009370F5" w:rsidRDefault="009370F5" w:rsidP="00D7444D">
      <w:pPr>
        <w:pStyle w:val="documenttype"/>
      </w:pPr>
    </w:p>
    <w:p w14:paraId="419F4481" w14:textId="77777777" w:rsidR="009370F5" w:rsidRDefault="009370F5" w:rsidP="00D7444D">
      <w:pPr>
        <w:pStyle w:val="documenttype"/>
      </w:pPr>
    </w:p>
    <w:p w14:paraId="3ABC6AD4" w14:textId="77777777" w:rsidR="00D7444D" w:rsidRDefault="00D7444D" w:rsidP="00686C2C">
      <w:pPr>
        <w:pStyle w:val="Betreft"/>
      </w:pPr>
    </w:p>
    <w:p w14:paraId="21FE67A0" w14:textId="4FA5DB0F" w:rsidR="009C2F9B" w:rsidRPr="00CA787E" w:rsidRDefault="00686C2C" w:rsidP="00625DAF">
      <w:pPr>
        <w:pStyle w:val="documenttype"/>
      </w:pPr>
      <w:r>
        <w:t>Logboek</w:t>
      </w:r>
      <w:r w:rsidR="00625DAF">
        <w:t xml:space="preserve"> – focus op hoogrisicocontacten </w:t>
      </w:r>
    </w:p>
    <w:p w14:paraId="6636E8BB" w14:textId="77777777" w:rsidR="00686C2C" w:rsidRDefault="00686C2C" w:rsidP="00686C2C">
      <w:r>
        <w:t>Zowel de geplande als de toevallige contacten schrijf je hier op. Denk hierbij aan:</w:t>
      </w:r>
    </w:p>
    <w:p w14:paraId="638B3E40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De gemeentediensten die de vuilbakken kwamen halen.</w:t>
      </w:r>
    </w:p>
    <w:p w14:paraId="6FE001CD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De jeugdconsulent die langskwam.</w:t>
      </w:r>
    </w:p>
    <w:p w14:paraId="7FB20C88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Een kindje dat wegliep en door een leider uit een andere bubbel teruggebracht wordt.</w:t>
      </w:r>
    </w:p>
    <w:p w14:paraId="6C97AF5F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Een buurman die ongevraagd een kijkje komt nemen op je terrein.</w:t>
      </w:r>
    </w:p>
    <w:p w14:paraId="122FB3FE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Een bezoek aan spoed na een accident.</w:t>
      </w:r>
    </w:p>
    <w:p w14:paraId="4B18E114" w14:textId="29846476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….</w:t>
      </w:r>
    </w:p>
    <w:p w14:paraId="570EC417" w14:textId="3231A780" w:rsidR="00625DAF" w:rsidRDefault="00625DAF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p w14:paraId="35F39C90" w14:textId="7310B2DB" w:rsidR="00625DAF" w:rsidRDefault="00625DAF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Je hoeft NIET alle contacten te noteren, vind je dat veiliger, doe gerust maar eigenlijk is er nood aan focus op HOOG RISICOCONTACTEN:</w:t>
      </w:r>
    </w:p>
    <w:p w14:paraId="67D85912" w14:textId="315AA2CD" w:rsidR="001A1426" w:rsidRDefault="001A1426" w:rsidP="00FC1644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Wat zijn hoog risicocontacten? </w:t>
      </w:r>
    </w:p>
    <w:p w14:paraId="0D205D90" w14:textId="117C855E" w:rsidR="00625DAF" w:rsidRDefault="00625DAF" w:rsidP="001A1426">
      <w:pPr>
        <w:pStyle w:val="Lijstalinea"/>
        <w:numPr>
          <w:ilvl w:val="1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Personen waarmee je de afstand NIET kon garanderen en een mondmasker NIET werd gedragen; contact moet min. 15 min binnen de afstand</w:t>
      </w:r>
      <w:r w:rsidR="001A1426">
        <w:t xml:space="preserve"> van 1,5m</w:t>
      </w:r>
      <w:r>
        <w:t xml:space="preserve"> en zonder mondmasker geweest zijn. De 15 min. zijn cumulatief, </w:t>
      </w:r>
      <w:r w:rsidR="001E2FD8">
        <w:t xml:space="preserve">dit </w:t>
      </w:r>
      <w:r>
        <w:t xml:space="preserve">hoeft dus geen 15 min aan </w:t>
      </w:r>
      <w:r w:rsidR="001E2FD8">
        <w:t>één</w:t>
      </w:r>
      <w:r>
        <w:t xml:space="preserve"> stuk </w:t>
      </w:r>
      <w:r w:rsidR="001E2FD8">
        <w:t xml:space="preserve">te zijn, </w:t>
      </w:r>
      <w:r>
        <w:t>maar bv</w:t>
      </w:r>
      <w:r w:rsidR="001E2FD8">
        <w:t>.</w:t>
      </w:r>
      <w:r>
        <w:t xml:space="preserve"> gespreid over de activiteit</w:t>
      </w:r>
    </w:p>
    <w:p w14:paraId="54743211" w14:textId="457B2846" w:rsidR="00625DAF" w:rsidRDefault="00625DAF" w:rsidP="00113370">
      <w:pPr>
        <w:pStyle w:val="Lijstalinea"/>
        <w:numPr>
          <w:ilvl w:val="1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Persoon die direct fysiek contact had met een COVID- </w:t>
      </w:r>
      <w:r w:rsidR="001E2FD8">
        <w:t>patiënt</w:t>
      </w:r>
      <w:r>
        <w:t xml:space="preserve">  </w:t>
      </w:r>
    </w:p>
    <w:p w14:paraId="25396418" w14:textId="20C4D1B5" w:rsidR="00625DAF" w:rsidRDefault="00625DAF" w:rsidP="00113370">
      <w:pPr>
        <w:pStyle w:val="Lijstalinea"/>
        <w:numPr>
          <w:ilvl w:val="1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Persoon die contact is geweest met excreties of lichaamsvloeistoffen van een </w:t>
      </w:r>
      <w:proofErr w:type="spellStart"/>
      <w:r>
        <w:t>covid</w:t>
      </w:r>
      <w:proofErr w:type="spellEnd"/>
      <w:r>
        <w:t>– 19 patiënt zoals zoenen, mond op mond beademing, contact met braaksel, stoelgang, slijmen…</w:t>
      </w:r>
    </w:p>
    <w:p w14:paraId="741DD0DE" w14:textId="4B10AA48" w:rsidR="00625DAF" w:rsidRDefault="00625DAF" w:rsidP="00113370">
      <w:pPr>
        <w:pStyle w:val="Lijstalinea"/>
        <w:numPr>
          <w:ilvl w:val="1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Personen die samen met </w:t>
      </w:r>
      <w:proofErr w:type="spellStart"/>
      <w:r>
        <w:t>covid</w:t>
      </w:r>
      <w:proofErr w:type="spellEnd"/>
      <w:r>
        <w:t xml:space="preserve"> – 19 patiënt hebben gereisd </w:t>
      </w:r>
      <w:r w:rsidR="00113370">
        <w:t xml:space="preserve">ongeacht het correct dragen van een mondmasker door alle partijen. Bv samen op de bus, de trein, in de wagen… </w:t>
      </w:r>
    </w:p>
    <w:p w14:paraId="59617461" w14:textId="0ABAA07B" w:rsidR="00113370" w:rsidRDefault="00113370" w:rsidP="00113370">
      <w:pPr>
        <w:pStyle w:val="Lijstalinea"/>
        <w:overflowPunct w:val="0"/>
        <w:autoSpaceDE w:val="0"/>
        <w:autoSpaceDN w:val="0"/>
        <w:adjustRightInd w:val="0"/>
        <w:spacing w:before="0" w:line="264" w:lineRule="auto"/>
        <w:ind w:left="1440"/>
        <w:textAlignment w:val="baseline"/>
      </w:pPr>
    </w:p>
    <w:p w14:paraId="34AB5019" w14:textId="77777777" w:rsidR="00113370" w:rsidRDefault="00113370" w:rsidP="00113370">
      <w:pPr>
        <w:pStyle w:val="Lijstalinea"/>
        <w:overflowPunct w:val="0"/>
        <w:autoSpaceDE w:val="0"/>
        <w:autoSpaceDN w:val="0"/>
        <w:adjustRightInd w:val="0"/>
        <w:spacing w:before="0" w:line="264" w:lineRule="auto"/>
        <w:ind w:left="1440"/>
        <w:textAlignment w:val="baseline"/>
      </w:pPr>
    </w:p>
    <w:p w14:paraId="6A2004DB" w14:textId="195BFD31" w:rsidR="002B0F08" w:rsidRDefault="00625DAF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Sommige van bovenstaande kan je dus vooraf niet inschatten omdat je niet weet </w:t>
      </w:r>
      <w:r w:rsidR="001E2FD8">
        <w:t xml:space="preserve">of één van je deelnemers besmet is. Uiteraard laat je zieke deelnemers niet deelnemen, maar </w:t>
      </w:r>
      <w:r w:rsidR="002B0F08">
        <w:t>als iemand tijdens de activiteit ziek wordt, en je hebt de mogelijkheid om de mensen met wie je in contact komt buiten je bubbel te contacteren achteraf; helpt dit zeker in geval van noodzaak.</w:t>
      </w:r>
      <w:r w:rsidR="007207D2">
        <w:br/>
        <w:t xml:space="preserve">Registreer en geef dus de contacten door relevant voor de fase van contactopsporing waarin je je bevindt en dus voor de personen waarvoor de </w:t>
      </w:r>
      <w:proofErr w:type="spellStart"/>
      <w:r w:rsidR="007207D2">
        <w:t>tracing</w:t>
      </w:r>
      <w:proofErr w:type="spellEnd"/>
      <w:r w:rsidR="007207D2">
        <w:t xml:space="preserve"> gebeurt.</w:t>
      </w:r>
    </w:p>
    <w:p w14:paraId="350F7383" w14:textId="77777777" w:rsidR="002B0F08" w:rsidRDefault="002B0F08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p w14:paraId="2357489D" w14:textId="77777777" w:rsidR="002B0F08" w:rsidRDefault="002B0F08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p w14:paraId="41C5940B" w14:textId="77777777" w:rsidR="002B0F08" w:rsidRDefault="002B0F08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p w14:paraId="3A24D8A2" w14:textId="6689711F" w:rsidR="00625DAF" w:rsidRDefault="002B0F08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 </w:t>
      </w:r>
    </w:p>
    <w:p w14:paraId="63599684" w14:textId="77777777" w:rsidR="00625DAF" w:rsidRDefault="00625DAF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4"/>
        <w:gridCol w:w="8487"/>
        <w:gridCol w:w="3555"/>
      </w:tblGrid>
      <w:tr w:rsidR="00686C2C" w:rsidRPr="00773E16" w14:paraId="585FC98F" w14:textId="77777777" w:rsidTr="00686C2C">
        <w:tc>
          <w:tcPr>
            <w:tcW w:w="1524" w:type="dxa"/>
          </w:tcPr>
          <w:p w14:paraId="147F92E3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Datum + uur</w:t>
            </w:r>
          </w:p>
        </w:tc>
        <w:tc>
          <w:tcPr>
            <w:tcW w:w="8487" w:type="dxa"/>
          </w:tcPr>
          <w:p w14:paraId="7D32C10A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Wat is er gebeurd?</w:t>
            </w:r>
          </w:p>
        </w:tc>
        <w:tc>
          <w:tcPr>
            <w:tcW w:w="3555" w:type="dxa"/>
          </w:tcPr>
          <w:p w14:paraId="1F248DC7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Wie is er betrokken?</w:t>
            </w:r>
          </w:p>
        </w:tc>
      </w:tr>
      <w:tr w:rsidR="00686C2C" w14:paraId="39DC5589" w14:textId="77777777" w:rsidTr="00686C2C">
        <w:trPr>
          <w:trHeight w:val="850"/>
        </w:trPr>
        <w:tc>
          <w:tcPr>
            <w:tcW w:w="1524" w:type="dxa"/>
          </w:tcPr>
          <w:p w14:paraId="6DC44A9D" w14:textId="77777777" w:rsidR="00686C2C" w:rsidRDefault="00686C2C" w:rsidP="00F34F96"/>
        </w:tc>
        <w:tc>
          <w:tcPr>
            <w:tcW w:w="8487" w:type="dxa"/>
          </w:tcPr>
          <w:p w14:paraId="1E6F56CF" w14:textId="77777777" w:rsidR="00686C2C" w:rsidRDefault="00686C2C" w:rsidP="00F34F96"/>
        </w:tc>
        <w:tc>
          <w:tcPr>
            <w:tcW w:w="3555" w:type="dxa"/>
          </w:tcPr>
          <w:p w14:paraId="3061FAB9" w14:textId="77777777" w:rsidR="00686C2C" w:rsidRDefault="00686C2C" w:rsidP="00F34F96"/>
        </w:tc>
      </w:tr>
      <w:tr w:rsidR="00686C2C" w14:paraId="755C7C2F" w14:textId="77777777" w:rsidTr="00686C2C">
        <w:trPr>
          <w:trHeight w:val="850"/>
        </w:trPr>
        <w:tc>
          <w:tcPr>
            <w:tcW w:w="1524" w:type="dxa"/>
          </w:tcPr>
          <w:p w14:paraId="54CA49CD" w14:textId="77777777" w:rsidR="00686C2C" w:rsidRDefault="00686C2C" w:rsidP="00F34F96"/>
        </w:tc>
        <w:tc>
          <w:tcPr>
            <w:tcW w:w="8487" w:type="dxa"/>
          </w:tcPr>
          <w:p w14:paraId="6F7E1FED" w14:textId="77777777" w:rsidR="00686C2C" w:rsidRDefault="00686C2C" w:rsidP="00F34F96"/>
        </w:tc>
        <w:tc>
          <w:tcPr>
            <w:tcW w:w="3555" w:type="dxa"/>
          </w:tcPr>
          <w:p w14:paraId="549BBADC" w14:textId="77777777" w:rsidR="00686C2C" w:rsidRDefault="00686C2C" w:rsidP="00F34F96"/>
        </w:tc>
      </w:tr>
      <w:tr w:rsidR="00686C2C" w14:paraId="2F9A5810" w14:textId="77777777" w:rsidTr="00686C2C">
        <w:trPr>
          <w:trHeight w:val="850"/>
        </w:trPr>
        <w:tc>
          <w:tcPr>
            <w:tcW w:w="1524" w:type="dxa"/>
          </w:tcPr>
          <w:p w14:paraId="78151759" w14:textId="77777777" w:rsidR="00686C2C" w:rsidRDefault="00686C2C" w:rsidP="00F34F96"/>
        </w:tc>
        <w:tc>
          <w:tcPr>
            <w:tcW w:w="8487" w:type="dxa"/>
          </w:tcPr>
          <w:p w14:paraId="5C2DB056" w14:textId="77777777" w:rsidR="00686C2C" w:rsidRDefault="00686C2C" w:rsidP="00F34F96"/>
        </w:tc>
        <w:tc>
          <w:tcPr>
            <w:tcW w:w="3555" w:type="dxa"/>
          </w:tcPr>
          <w:p w14:paraId="5FD2A895" w14:textId="77777777" w:rsidR="00686C2C" w:rsidRDefault="00686C2C" w:rsidP="00F34F96"/>
        </w:tc>
      </w:tr>
      <w:tr w:rsidR="00686C2C" w14:paraId="4BCFEF0F" w14:textId="77777777" w:rsidTr="00686C2C">
        <w:trPr>
          <w:trHeight w:val="850"/>
        </w:trPr>
        <w:tc>
          <w:tcPr>
            <w:tcW w:w="1524" w:type="dxa"/>
          </w:tcPr>
          <w:p w14:paraId="4F3121EC" w14:textId="77777777" w:rsidR="00686C2C" w:rsidRDefault="00686C2C" w:rsidP="00F34F96"/>
        </w:tc>
        <w:tc>
          <w:tcPr>
            <w:tcW w:w="8487" w:type="dxa"/>
          </w:tcPr>
          <w:p w14:paraId="2AEF38D9" w14:textId="77777777" w:rsidR="00686C2C" w:rsidRDefault="00686C2C" w:rsidP="00F34F96"/>
        </w:tc>
        <w:tc>
          <w:tcPr>
            <w:tcW w:w="3555" w:type="dxa"/>
          </w:tcPr>
          <w:p w14:paraId="366495B4" w14:textId="77777777" w:rsidR="00686C2C" w:rsidRDefault="00686C2C" w:rsidP="00F34F96"/>
        </w:tc>
      </w:tr>
      <w:tr w:rsidR="00686C2C" w14:paraId="13E47A67" w14:textId="77777777" w:rsidTr="00686C2C">
        <w:trPr>
          <w:trHeight w:val="850"/>
        </w:trPr>
        <w:tc>
          <w:tcPr>
            <w:tcW w:w="1524" w:type="dxa"/>
          </w:tcPr>
          <w:p w14:paraId="0312F608" w14:textId="77777777" w:rsidR="00686C2C" w:rsidRDefault="00686C2C" w:rsidP="00F34F96"/>
        </w:tc>
        <w:tc>
          <w:tcPr>
            <w:tcW w:w="8487" w:type="dxa"/>
          </w:tcPr>
          <w:p w14:paraId="097553BF" w14:textId="77777777" w:rsidR="00686C2C" w:rsidRDefault="00686C2C" w:rsidP="00F34F96"/>
        </w:tc>
        <w:tc>
          <w:tcPr>
            <w:tcW w:w="3555" w:type="dxa"/>
          </w:tcPr>
          <w:p w14:paraId="751A7AC3" w14:textId="77777777" w:rsidR="00686C2C" w:rsidRDefault="00686C2C" w:rsidP="00F34F96"/>
        </w:tc>
      </w:tr>
      <w:tr w:rsidR="00686C2C" w14:paraId="327C130B" w14:textId="77777777" w:rsidTr="00686C2C">
        <w:trPr>
          <w:trHeight w:val="850"/>
        </w:trPr>
        <w:tc>
          <w:tcPr>
            <w:tcW w:w="1524" w:type="dxa"/>
          </w:tcPr>
          <w:p w14:paraId="3F387771" w14:textId="77777777" w:rsidR="00686C2C" w:rsidRDefault="00686C2C" w:rsidP="00F34F96"/>
        </w:tc>
        <w:tc>
          <w:tcPr>
            <w:tcW w:w="8487" w:type="dxa"/>
          </w:tcPr>
          <w:p w14:paraId="744B0277" w14:textId="77777777" w:rsidR="00686C2C" w:rsidRDefault="00686C2C" w:rsidP="00F34F96"/>
        </w:tc>
        <w:tc>
          <w:tcPr>
            <w:tcW w:w="3555" w:type="dxa"/>
          </w:tcPr>
          <w:p w14:paraId="7CAA75F4" w14:textId="77777777" w:rsidR="00686C2C" w:rsidRDefault="00686C2C" w:rsidP="00F34F96"/>
        </w:tc>
      </w:tr>
      <w:tr w:rsidR="00686C2C" w14:paraId="17268E3A" w14:textId="77777777" w:rsidTr="00686C2C">
        <w:trPr>
          <w:trHeight w:val="850"/>
        </w:trPr>
        <w:tc>
          <w:tcPr>
            <w:tcW w:w="1524" w:type="dxa"/>
          </w:tcPr>
          <w:p w14:paraId="5CF35B25" w14:textId="77777777" w:rsidR="00686C2C" w:rsidRDefault="00686C2C" w:rsidP="00F34F96"/>
        </w:tc>
        <w:tc>
          <w:tcPr>
            <w:tcW w:w="8487" w:type="dxa"/>
          </w:tcPr>
          <w:p w14:paraId="05F413BB" w14:textId="77777777" w:rsidR="00686C2C" w:rsidRDefault="00686C2C" w:rsidP="00F34F96"/>
          <w:p w14:paraId="0F6F54AD" w14:textId="77777777" w:rsidR="00686C2C" w:rsidRDefault="00686C2C" w:rsidP="00F34F96"/>
          <w:p w14:paraId="7EFC8596" w14:textId="7FA59C6F" w:rsidR="00686C2C" w:rsidRDefault="00686C2C" w:rsidP="00F34F96"/>
        </w:tc>
        <w:tc>
          <w:tcPr>
            <w:tcW w:w="3555" w:type="dxa"/>
          </w:tcPr>
          <w:p w14:paraId="389DC1F4" w14:textId="77777777" w:rsidR="00686C2C" w:rsidRDefault="00686C2C" w:rsidP="00F34F96"/>
        </w:tc>
      </w:tr>
    </w:tbl>
    <w:p w14:paraId="38ED88E2" w14:textId="2D7CAAC7" w:rsidR="0005217C" w:rsidRPr="002A6705" w:rsidRDefault="0005217C" w:rsidP="00686C2C">
      <w:pPr>
        <w:pStyle w:val="lijstbulletskroon"/>
        <w:numPr>
          <w:ilvl w:val="0"/>
          <w:numId w:val="0"/>
        </w:numPr>
      </w:pPr>
    </w:p>
    <w:sectPr w:rsidR="0005217C" w:rsidRPr="002A6705" w:rsidSect="00686C2C">
      <w:headerReference w:type="default" r:id="rId12"/>
      <w:pgSz w:w="16838" w:h="11906" w:orient="landscape" w:code="9"/>
      <w:pgMar w:top="1247" w:right="2269" w:bottom="1247" w:left="993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6D21" w14:textId="77777777" w:rsidR="000C44F5" w:rsidRDefault="000C44F5" w:rsidP="00E95A33">
      <w:pPr>
        <w:spacing w:before="0" w:line="240" w:lineRule="auto"/>
      </w:pPr>
      <w:r>
        <w:separator/>
      </w:r>
    </w:p>
  </w:endnote>
  <w:endnote w:type="continuationSeparator" w:id="0">
    <w:p w14:paraId="2299354B" w14:textId="77777777" w:rsidR="000C44F5" w:rsidRDefault="000C44F5" w:rsidP="00E95A33">
      <w:pPr>
        <w:spacing w:before="0" w:line="240" w:lineRule="auto"/>
      </w:pPr>
      <w:r>
        <w:continuationSeparator/>
      </w:r>
    </w:p>
  </w:endnote>
  <w:endnote w:type="continuationNotice" w:id="1">
    <w:p w14:paraId="567B231D" w14:textId="77777777" w:rsidR="000C44F5" w:rsidRDefault="000C44F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172F" w14:textId="77777777" w:rsidR="000C44F5" w:rsidRDefault="000C44F5" w:rsidP="001125B4">
      <w:pPr>
        <w:spacing w:after="80"/>
      </w:pPr>
      <w:r>
        <w:t>_________________</w:t>
      </w:r>
    </w:p>
  </w:footnote>
  <w:footnote w:type="continuationSeparator" w:id="0">
    <w:p w14:paraId="2329CBE4" w14:textId="77777777" w:rsidR="000C44F5" w:rsidRPr="001125B4" w:rsidRDefault="000C44F5" w:rsidP="001125B4">
      <w:pPr>
        <w:spacing w:after="80"/>
      </w:pPr>
      <w:r>
        <w:t>_________________</w:t>
      </w:r>
    </w:p>
  </w:footnote>
  <w:footnote w:type="continuationNotice" w:id="1">
    <w:p w14:paraId="5C974170" w14:textId="77777777" w:rsidR="000C44F5" w:rsidRPr="001125B4" w:rsidRDefault="000C44F5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32E5" w14:textId="05E00948" w:rsidR="00B420A4" w:rsidRDefault="00637161" w:rsidP="00686C2C">
    <w:pPr>
      <w:pStyle w:val="Koptekst"/>
      <w:jc w:val="left"/>
    </w:pPr>
    <w:r>
      <w:rPr>
        <w:noProof/>
        <w:lang w:eastAsia="nl-BE"/>
      </w:rPr>
      <w:drawing>
        <wp:anchor distT="0" distB="0" distL="114300" distR="114300" simplePos="0" relativeHeight="251670528" behindDoc="0" locked="0" layoutInCell="1" allowOverlap="1" wp14:anchorId="15EB45FF" wp14:editId="7ED0BF55">
          <wp:simplePos x="0" y="0"/>
          <wp:positionH relativeFrom="margin">
            <wp:posOffset>4830626</wp:posOffset>
          </wp:positionH>
          <wp:positionV relativeFrom="paragraph">
            <wp:posOffset>40052</wp:posOffset>
          </wp:positionV>
          <wp:extent cx="674370" cy="640715"/>
          <wp:effectExtent l="0" t="0" r="0" b="6985"/>
          <wp:wrapSquare wrapText="bothSides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0" type="#_x0000_t75" style="width:86pt;height:86pt" o:bullet="t">
        <v:imagedata r:id="rId1" o:title="De Ambrassade_bullet points_blauw_driehoek"/>
      </v:shape>
    </w:pict>
  </w:numPicBullet>
  <w:numPicBullet w:numPicBulletId="1">
    <w:pict>
      <v:shape id="_x0000_i1811" type="#_x0000_t75" style="width:86pt;height:86pt" o:bullet="t">
        <v:imagedata r:id="rId2" o:title="De Ambrassade_bullet points_blauw_kroontje"/>
      </v:shape>
    </w:pict>
  </w:numPicBullet>
  <w:numPicBullet w:numPicBulletId="2">
    <w:pict>
      <v:shape id="_x0000_i1812" type="#_x0000_t75" style="width:86pt;height:86pt" o:bullet="t">
        <v:imagedata r:id="rId3" o:title="De Ambrassade_bullet points_blauw_schildje"/>
      </v:shape>
    </w:pict>
  </w:numPicBullet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6F213CB"/>
    <w:multiLevelType w:val="hybridMultilevel"/>
    <w:tmpl w:val="170A36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A65D38"/>
    <w:multiLevelType w:val="hybridMultilevel"/>
    <w:tmpl w:val="301859CC"/>
    <w:lvl w:ilvl="0" w:tplc="FF588E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2302"/>
    <w:multiLevelType w:val="multilevel"/>
    <w:tmpl w:val="464655FE"/>
    <w:numStyleLink w:val="AMBRASSADEKADERNUM"/>
  </w:abstractNum>
  <w:abstractNum w:abstractNumId="7" w15:restartNumberingAfterBreak="0">
    <w:nsid w:val="106C3936"/>
    <w:multiLevelType w:val="hybridMultilevel"/>
    <w:tmpl w:val="3D0697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5AE9"/>
    <w:multiLevelType w:val="multilevel"/>
    <w:tmpl w:val="E7CE8288"/>
    <w:numStyleLink w:val="AMBRASSADETABELBULLET"/>
  </w:abstractNum>
  <w:abstractNum w:abstractNumId="9" w15:restartNumberingAfterBreak="0">
    <w:nsid w:val="14204789"/>
    <w:multiLevelType w:val="hybridMultilevel"/>
    <w:tmpl w:val="68DC2466"/>
    <w:lvl w:ilvl="0" w:tplc="BD9A5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37305E"/>
    <w:multiLevelType w:val="multilevel"/>
    <w:tmpl w:val="D8967FE0"/>
    <w:numStyleLink w:val="AMBRASSADEKOPNUM"/>
  </w:abstractNum>
  <w:abstractNum w:abstractNumId="13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B64F0A"/>
    <w:multiLevelType w:val="hybridMultilevel"/>
    <w:tmpl w:val="F3B4FA9C"/>
    <w:lvl w:ilvl="0" w:tplc="FFFFFFFF">
      <w:start w:val="1"/>
      <w:numFmt w:val="bullet"/>
      <w:pStyle w:val="lijstbulletsdriehoekniv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A9169A"/>
    <w:multiLevelType w:val="hybridMultilevel"/>
    <w:tmpl w:val="5272640E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64DD0"/>
    <w:multiLevelType w:val="multilevel"/>
    <w:tmpl w:val="DFD48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1A53F7"/>
    <w:multiLevelType w:val="hybridMultilevel"/>
    <w:tmpl w:val="D542DEC0"/>
    <w:lvl w:ilvl="0" w:tplc="4FAE30F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3C8D"/>
    <w:multiLevelType w:val="hybridMultilevel"/>
    <w:tmpl w:val="FFFFFFFF"/>
    <w:lvl w:ilvl="0" w:tplc="8070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C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A5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3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EF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9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8E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47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C4057"/>
    <w:multiLevelType w:val="hybridMultilevel"/>
    <w:tmpl w:val="472824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4A4B"/>
    <w:multiLevelType w:val="multilevel"/>
    <w:tmpl w:val="932C76EC"/>
    <w:numStyleLink w:val="AMBRASSADENUM"/>
  </w:abstractNum>
  <w:abstractNum w:abstractNumId="25" w15:restartNumberingAfterBreak="0">
    <w:nsid w:val="5BA93B16"/>
    <w:multiLevelType w:val="multilevel"/>
    <w:tmpl w:val="997A7CB4"/>
    <w:numStyleLink w:val="AMBRASSADETABELNUM"/>
  </w:abstractNum>
  <w:abstractNum w:abstractNumId="26" w15:restartNumberingAfterBreak="0">
    <w:nsid w:val="5CF57B6A"/>
    <w:multiLevelType w:val="multilevel"/>
    <w:tmpl w:val="CBBC7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5EDE"/>
    <w:multiLevelType w:val="hybridMultilevel"/>
    <w:tmpl w:val="890AA7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24F6D"/>
    <w:multiLevelType w:val="hybridMultilevel"/>
    <w:tmpl w:val="FFFFFFFF"/>
    <w:lvl w:ilvl="0" w:tplc="81D69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566F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0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05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8E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1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EF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2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79657A10"/>
    <w:multiLevelType w:val="hybridMultilevel"/>
    <w:tmpl w:val="FFFFFFFF"/>
    <w:lvl w:ilvl="0" w:tplc="1D5C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C7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CD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2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8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60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8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6B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31"/>
  </w:num>
  <w:num w:numId="7">
    <w:abstractNumId w:val="3"/>
  </w:num>
  <w:num w:numId="8">
    <w:abstractNumId w:val="18"/>
  </w:num>
  <w:num w:numId="9">
    <w:abstractNumId w:val="11"/>
  </w:num>
  <w:num w:numId="10">
    <w:abstractNumId w:val="24"/>
  </w:num>
  <w:num w:numId="11">
    <w:abstractNumId w:val="8"/>
  </w:num>
  <w:num w:numId="12">
    <w:abstractNumId w:val="25"/>
  </w:num>
  <w:num w:numId="13">
    <w:abstractNumId w:val="13"/>
  </w:num>
  <w:num w:numId="14">
    <w:abstractNumId w:val="0"/>
  </w:num>
  <w:num w:numId="15">
    <w:abstractNumId w:val="12"/>
  </w:num>
  <w:num w:numId="16">
    <w:abstractNumId w:val="27"/>
  </w:num>
  <w:num w:numId="17">
    <w:abstractNumId w:val="19"/>
  </w:num>
  <w:num w:numId="18">
    <w:abstractNumId w:val="28"/>
  </w:num>
  <w:num w:numId="19">
    <w:abstractNumId w:val="16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29"/>
  </w:num>
  <w:num w:numId="25">
    <w:abstractNumId w:val="20"/>
  </w:num>
  <w:num w:numId="26">
    <w:abstractNumId w:val="23"/>
  </w:num>
  <w:num w:numId="27">
    <w:abstractNumId w:val="2"/>
  </w:num>
  <w:num w:numId="28">
    <w:abstractNumId w:val="32"/>
  </w:num>
  <w:num w:numId="29">
    <w:abstractNumId w:val="22"/>
  </w:num>
  <w:num w:numId="30">
    <w:abstractNumId w:val="30"/>
  </w:num>
  <w:num w:numId="31">
    <w:abstractNumId w:val="5"/>
  </w:num>
  <w:num w:numId="32">
    <w:abstractNumId w:val="9"/>
  </w:num>
  <w:num w:numId="33">
    <w:abstractNumId w:val="19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66"/>
    <w:rsid w:val="000012F1"/>
    <w:rsid w:val="000025FA"/>
    <w:rsid w:val="00002604"/>
    <w:rsid w:val="000055F9"/>
    <w:rsid w:val="00005E4E"/>
    <w:rsid w:val="00011028"/>
    <w:rsid w:val="000122EF"/>
    <w:rsid w:val="000212C7"/>
    <w:rsid w:val="00022ADF"/>
    <w:rsid w:val="0002425F"/>
    <w:rsid w:val="0003023E"/>
    <w:rsid w:val="00036791"/>
    <w:rsid w:val="00043586"/>
    <w:rsid w:val="00050F94"/>
    <w:rsid w:val="00051A51"/>
    <w:rsid w:val="0005217C"/>
    <w:rsid w:val="00056FBF"/>
    <w:rsid w:val="00060D21"/>
    <w:rsid w:val="00064353"/>
    <w:rsid w:val="000645F7"/>
    <w:rsid w:val="000704F6"/>
    <w:rsid w:val="00071436"/>
    <w:rsid w:val="00072DED"/>
    <w:rsid w:val="000824B4"/>
    <w:rsid w:val="000864C1"/>
    <w:rsid w:val="00091DCA"/>
    <w:rsid w:val="000950FC"/>
    <w:rsid w:val="000969E9"/>
    <w:rsid w:val="00096B87"/>
    <w:rsid w:val="0009723F"/>
    <w:rsid w:val="000A0BB0"/>
    <w:rsid w:val="000A37BD"/>
    <w:rsid w:val="000A487B"/>
    <w:rsid w:val="000B0D95"/>
    <w:rsid w:val="000B1BD8"/>
    <w:rsid w:val="000B532F"/>
    <w:rsid w:val="000C4264"/>
    <w:rsid w:val="000C44F5"/>
    <w:rsid w:val="000C56FC"/>
    <w:rsid w:val="000E0D0C"/>
    <w:rsid w:val="000E7405"/>
    <w:rsid w:val="000F0EFA"/>
    <w:rsid w:val="000F4A69"/>
    <w:rsid w:val="000F54DC"/>
    <w:rsid w:val="001043F8"/>
    <w:rsid w:val="00106471"/>
    <w:rsid w:val="00106D70"/>
    <w:rsid w:val="001125B4"/>
    <w:rsid w:val="00112977"/>
    <w:rsid w:val="00113370"/>
    <w:rsid w:val="001152E8"/>
    <w:rsid w:val="00117326"/>
    <w:rsid w:val="00117415"/>
    <w:rsid w:val="001206D7"/>
    <w:rsid w:val="00121D3A"/>
    <w:rsid w:val="0012547C"/>
    <w:rsid w:val="00131989"/>
    <w:rsid w:val="00133362"/>
    <w:rsid w:val="0015054C"/>
    <w:rsid w:val="001515D3"/>
    <w:rsid w:val="0015160A"/>
    <w:rsid w:val="00152E59"/>
    <w:rsid w:val="00162854"/>
    <w:rsid w:val="00162A94"/>
    <w:rsid w:val="001639E0"/>
    <w:rsid w:val="00166500"/>
    <w:rsid w:val="00167BB4"/>
    <w:rsid w:val="0017129D"/>
    <w:rsid w:val="0017587B"/>
    <w:rsid w:val="0018047A"/>
    <w:rsid w:val="00181977"/>
    <w:rsid w:val="001843F2"/>
    <w:rsid w:val="0018464D"/>
    <w:rsid w:val="001A1426"/>
    <w:rsid w:val="001A3ED1"/>
    <w:rsid w:val="001A783C"/>
    <w:rsid w:val="001C4E92"/>
    <w:rsid w:val="001C589D"/>
    <w:rsid w:val="001C7A68"/>
    <w:rsid w:val="001D64A9"/>
    <w:rsid w:val="001D6AB1"/>
    <w:rsid w:val="001E2FD8"/>
    <w:rsid w:val="001E50FC"/>
    <w:rsid w:val="00202A2F"/>
    <w:rsid w:val="00203A18"/>
    <w:rsid w:val="00214D7D"/>
    <w:rsid w:val="00226DA6"/>
    <w:rsid w:val="002419FB"/>
    <w:rsid w:val="00247C3D"/>
    <w:rsid w:val="002530F2"/>
    <w:rsid w:val="002549C1"/>
    <w:rsid w:val="00257716"/>
    <w:rsid w:val="002604CC"/>
    <w:rsid w:val="00262FC7"/>
    <w:rsid w:val="00263599"/>
    <w:rsid w:val="00263F23"/>
    <w:rsid w:val="0026467C"/>
    <w:rsid w:val="00265C47"/>
    <w:rsid w:val="002815C9"/>
    <w:rsid w:val="00283E39"/>
    <w:rsid w:val="00283EFC"/>
    <w:rsid w:val="00285E08"/>
    <w:rsid w:val="00286C48"/>
    <w:rsid w:val="0029030D"/>
    <w:rsid w:val="00290E09"/>
    <w:rsid w:val="00297B79"/>
    <w:rsid w:val="002A6705"/>
    <w:rsid w:val="002A73D8"/>
    <w:rsid w:val="002B0F08"/>
    <w:rsid w:val="002B79F9"/>
    <w:rsid w:val="002C08F4"/>
    <w:rsid w:val="002C44A2"/>
    <w:rsid w:val="002E03B1"/>
    <w:rsid w:val="002F56C5"/>
    <w:rsid w:val="002F7B4E"/>
    <w:rsid w:val="0030152D"/>
    <w:rsid w:val="00301610"/>
    <w:rsid w:val="003016F8"/>
    <w:rsid w:val="00307749"/>
    <w:rsid w:val="00311627"/>
    <w:rsid w:val="003201DE"/>
    <w:rsid w:val="00320655"/>
    <w:rsid w:val="003273B4"/>
    <w:rsid w:val="003324FA"/>
    <w:rsid w:val="003369B7"/>
    <w:rsid w:val="00336F7E"/>
    <w:rsid w:val="00337A4A"/>
    <w:rsid w:val="0034494B"/>
    <w:rsid w:val="00350D70"/>
    <w:rsid w:val="00356705"/>
    <w:rsid w:val="00362C0B"/>
    <w:rsid w:val="003655EF"/>
    <w:rsid w:val="003670BA"/>
    <w:rsid w:val="003736E9"/>
    <w:rsid w:val="003752DC"/>
    <w:rsid w:val="00380BEE"/>
    <w:rsid w:val="00391044"/>
    <w:rsid w:val="003916AA"/>
    <w:rsid w:val="003B2F88"/>
    <w:rsid w:val="003B3E4B"/>
    <w:rsid w:val="003B730C"/>
    <w:rsid w:val="003C141A"/>
    <w:rsid w:val="003C2993"/>
    <w:rsid w:val="003C760D"/>
    <w:rsid w:val="003D0462"/>
    <w:rsid w:val="003D6CF8"/>
    <w:rsid w:val="003F300C"/>
    <w:rsid w:val="003F320F"/>
    <w:rsid w:val="00400926"/>
    <w:rsid w:val="004019B0"/>
    <w:rsid w:val="00402CC7"/>
    <w:rsid w:val="00405A71"/>
    <w:rsid w:val="00405B0C"/>
    <w:rsid w:val="00412891"/>
    <w:rsid w:val="0041466C"/>
    <w:rsid w:val="00423489"/>
    <w:rsid w:val="00423A32"/>
    <w:rsid w:val="0042762E"/>
    <w:rsid w:val="00435157"/>
    <w:rsid w:val="004400B6"/>
    <w:rsid w:val="0044189B"/>
    <w:rsid w:val="00442920"/>
    <w:rsid w:val="004528E9"/>
    <w:rsid w:val="00460540"/>
    <w:rsid w:val="00464F87"/>
    <w:rsid w:val="00467539"/>
    <w:rsid w:val="0047112E"/>
    <w:rsid w:val="00481461"/>
    <w:rsid w:val="004814DD"/>
    <w:rsid w:val="00482337"/>
    <w:rsid w:val="00483005"/>
    <w:rsid w:val="00484B7E"/>
    <w:rsid w:val="00490D22"/>
    <w:rsid w:val="00491B9C"/>
    <w:rsid w:val="004963C5"/>
    <w:rsid w:val="004A09D1"/>
    <w:rsid w:val="004A33A0"/>
    <w:rsid w:val="004A36E4"/>
    <w:rsid w:val="004A3E95"/>
    <w:rsid w:val="004A57A0"/>
    <w:rsid w:val="004B45AE"/>
    <w:rsid w:val="004C2114"/>
    <w:rsid w:val="004C7DAF"/>
    <w:rsid w:val="004D00DC"/>
    <w:rsid w:val="004D30C0"/>
    <w:rsid w:val="004D34C4"/>
    <w:rsid w:val="004F0C70"/>
    <w:rsid w:val="004F362F"/>
    <w:rsid w:val="00501460"/>
    <w:rsid w:val="005062ED"/>
    <w:rsid w:val="00511A80"/>
    <w:rsid w:val="005223B4"/>
    <w:rsid w:val="00524914"/>
    <w:rsid w:val="00531536"/>
    <w:rsid w:val="00537CFC"/>
    <w:rsid w:val="005417BA"/>
    <w:rsid w:val="0054649E"/>
    <w:rsid w:val="005503A1"/>
    <w:rsid w:val="005518A9"/>
    <w:rsid w:val="00551AB9"/>
    <w:rsid w:val="00555294"/>
    <w:rsid w:val="0055767E"/>
    <w:rsid w:val="00560BD6"/>
    <w:rsid w:val="00563449"/>
    <w:rsid w:val="00563D8E"/>
    <w:rsid w:val="005711B0"/>
    <w:rsid w:val="00572FAB"/>
    <w:rsid w:val="00574816"/>
    <w:rsid w:val="0057504E"/>
    <w:rsid w:val="00576287"/>
    <w:rsid w:val="00577DF5"/>
    <w:rsid w:val="005913DA"/>
    <w:rsid w:val="00594DFD"/>
    <w:rsid w:val="00595F8A"/>
    <w:rsid w:val="00597898"/>
    <w:rsid w:val="005A48EA"/>
    <w:rsid w:val="005C5534"/>
    <w:rsid w:val="005D2712"/>
    <w:rsid w:val="005D7667"/>
    <w:rsid w:val="005E2F30"/>
    <w:rsid w:val="005E4AB4"/>
    <w:rsid w:val="005E75B7"/>
    <w:rsid w:val="005F5274"/>
    <w:rsid w:val="005F6542"/>
    <w:rsid w:val="005F74E7"/>
    <w:rsid w:val="006005FA"/>
    <w:rsid w:val="0061004D"/>
    <w:rsid w:val="00623FFD"/>
    <w:rsid w:val="006243A9"/>
    <w:rsid w:val="00624F27"/>
    <w:rsid w:val="00625DAF"/>
    <w:rsid w:val="00634162"/>
    <w:rsid w:val="006370A3"/>
    <w:rsid w:val="00637161"/>
    <w:rsid w:val="00640FCF"/>
    <w:rsid w:val="00645E05"/>
    <w:rsid w:val="006573DB"/>
    <w:rsid w:val="00663A68"/>
    <w:rsid w:val="0066710A"/>
    <w:rsid w:val="0067096A"/>
    <w:rsid w:val="006726B4"/>
    <w:rsid w:val="00672F77"/>
    <w:rsid w:val="006732A2"/>
    <w:rsid w:val="006807E9"/>
    <w:rsid w:val="00685172"/>
    <w:rsid w:val="00686C2C"/>
    <w:rsid w:val="00694957"/>
    <w:rsid w:val="00694C31"/>
    <w:rsid w:val="006A063B"/>
    <w:rsid w:val="006A0715"/>
    <w:rsid w:val="006A3989"/>
    <w:rsid w:val="006A4542"/>
    <w:rsid w:val="006B5956"/>
    <w:rsid w:val="006C04BB"/>
    <w:rsid w:val="006C231D"/>
    <w:rsid w:val="006D1644"/>
    <w:rsid w:val="006D60CF"/>
    <w:rsid w:val="006D75D9"/>
    <w:rsid w:val="006D7A54"/>
    <w:rsid w:val="006E7353"/>
    <w:rsid w:val="006F1EAB"/>
    <w:rsid w:val="007038D0"/>
    <w:rsid w:val="007052CA"/>
    <w:rsid w:val="0070557C"/>
    <w:rsid w:val="00705C7D"/>
    <w:rsid w:val="00715334"/>
    <w:rsid w:val="007167BD"/>
    <w:rsid w:val="007207D2"/>
    <w:rsid w:val="00721393"/>
    <w:rsid w:val="00722747"/>
    <w:rsid w:val="0073249C"/>
    <w:rsid w:val="00736435"/>
    <w:rsid w:val="007417AE"/>
    <w:rsid w:val="00742E96"/>
    <w:rsid w:val="007449A1"/>
    <w:rsid w:val="00744D67"/>
    <w:rsid w:val="00746EAE"/>
    <w:rsid w:val="007474D4"/>
    <w:rsid w:val="0075061D"/>
    <w:rsid w:val="00753279"/>
    <w:rsid w:val="0075483C"/>
    <w:rsid w:val="00757F65"/>
    <w:rsid w:val="00763087"/>
    <w:rsid w:val="00764715"/>
    <w:rsid w:val="00764779"/>
    <w:rsid w:val="00773771"/>
    <w:rsid w:val="00795200"/>
    <w:rsid w:val="007A4F4A"/>
    <w:rsid w:val="007A7834"/>
    <w:rsid w:val="007B01BB"/>
    <w:rsid w:val="007B2DE2"/>
    <w:rsid w:val="007B42C3"/>
    <w:rsid w:val="007B6819"/>
    <w:rsid w:val="007C0EB2"/>
    <w:rsid w:val="007C320F"/>
    <w:rsid w:val="007C63FC"/>
    <w:rsid w:val="007C65BB"/>
    <w:rsid w:val="007D0152"/>
    <w:rsid w:val="007D633E"/>
    <w:rsid w:val="007D7EED"/>
    <w:rsid w:val="007E7A5F"/>
    <w:rsid w:val="00806687"/>
    <w:rsid w:val="00811183"/>
    <w:rsid w:val="008275DA"/>
    <w:rsid w:val="00830AAD"/>
    <w:rsid w:val="00834CB4"/>
    <w:rsid w:val="00837466"/>
    <w:rsid w:val="0085481C"/>
    <w:rsid w:val="00861DDE"/>
    <w:rsid w:val="00863DFF"/>
    <w:rsid w:val="00865B22"/>
    <w:rsid w:val="00866580"/>
    <w:rsid w:val="00871227"/>
    <w:rsid w:val="00871935"/>
    <w:rsid w:val="00873CC8"/>
    <w:rsid w:val="0088714A"/>
    <w:rsid w:val="0089703C"/>
    <w:rsid w:val="008A01EB"/>
    <w:rsid w:val="008A68E8"/>
    <w:rsid w:val="008A755E"/>
    <w:rsid w:val="008A76CE"/>
    <w:rsid w:val="008B209C"/>
    <w:rsid w:val="008B72F8"/>
    <w:rsid w:val="008C0C25"/>
    <w:rsid w:val="008C673F"/>
    <w:rsid w:val="008C6ED0"/>
    <w:rsid w:val="008D559C"/>
    <w:rsid w:val="008D6807"/>
    <w:rsid w:val="008E013C"/>
    <w:rsid w:val="008E7A79"/>
    <w:rsid w:val="008E7EE9"/>
    <w:rsid w:val="008F15FF"/>
    <w:rsid w:val="008F1F13"/>
    <w:rsid w:val="008F3994"/>
    <w:rsid w:val="008F71E3"/>
    <w:rsid w:val="00900FF0"/>
    <w:rsid w:val="00904BC7"/>
    <w:rsid w:val="0090517C"/>
    <w:rsid w:val="0090799E"/>
    <w:rsid w:val="0091323F"/>
    <w:rsid w:val="00921BA5"/>
    <w:rsid w:val="0092706C"/>
    <w:rsid w:val="00927574"/>
    <w:rsid w:val="0093266F"/>
    <w:rsid w:val="009370F5"/>
    <w:rsid w:val="00937E39"/>
    <w:rsid w:val="00940325"/>
    <w:rsid w:val="009459DF"/>
    <w:rsid w:val="00946044"/>
    <w:rsid w:val="009512A6"/>
    <w:rsid w:val="00953836"/>
    <w:rsid w:val="0096205A"/>
    <w:rsid w:val="0096430D"/>
    <w:rsid w:val="00965112"/>
    <w:rsid w:val="009668BD"/>
    <w:rsid w:val="0097010D"/>
    <w:rsid w:val="00983444"/>
    <w:rsid w:val="0099559C"/>
    <w:rsid w:val="009976E9"/>
    <w:rsid w:val="009A07F5"/>
    <w:rsid w:val="009A3E93"/>
    <w:rsid w:val="009A56B8"/>
    <w:rsid w:val="009A7491"/>
    <w:rsid w:val="009B2372"/>
    <w:rsid w:val="009B2F58"/>
    <w:rsid w:val="009B38D5"/>
    <w:rsid w:val="009B3A39"/>
    <w:rsid w:val="009B6DB0"/>
    <w:rsid w:val="009C2F9B"/>
    <w:rsid w:val="009D21F7"/>
    <w:rsid w:val="009D2C86"/>
    <w:rsid w:val="009D7C25"/>
    <w:rsid w:val="009E4DD6"/>
    <w:rsid w:val="009F147E"/>
    <w:rsid w:val="00A11682"/>
    <w:rsid w:val="00A224AB"/>
    <w:rsid w:val="00A257C5"/>
    <w:rsid w:val="00A2690F"/>
    <w:rsid w:val="00A27E92"/>
    <w:rsid w:val="00A33775"/>
    <w:rsid w:val="00A357DC"/>
    <w:rsid w:val="00A36D0C"/>
    <w:rsid w:val="00A42883"/>
    <w:rsid w:val="00A42D6F"/>
    <w:rsid w:val="00A44CED"/>
    <w:rsid w:val="00A45314"/>
    <w:rsid w:val="00A5390F"/>
    <w:rsid w:val="00A657C7"/>
    <w:rsid w:val="00A77EC2"/>
    <w:rsid w:val="00A86333"/>
    <w:rsid w:val="00A863CA"/>
    <w:rsid w:val="00A942A6"/>
    <w:rsid w:val="00AA0AB7"/>
    <w:rsid w:val="00AB32DA"/>
    <w:rsid w:val="00AB37BF"/>
    <w:rsid w:val="00AB77AC"/>
    <w:rsid w:val="00AC370C"/>
    <w:rsid w:val="00AC3B37"/>
    <w:rsid w:val="00AC4941"/>
    <w:rsid w:val="00AC7103"/>
    <w:rsid w:val="00AD4C26"/>
    <w:rsid w:val="00AD68DA"/>
    <w:rsid w:val="00AD6F9B"/>
    <w:rsid w:val="00AF3062"/>
    <w:rsid w:val="00B02795"/>
    <w:rsid w:val="00B04707"/>
    <w:rsid w:val="00B15D6A"/>
    <w:rsid w:val="00B16221"/>
    <w:rsid w:val="00B25F02"/>
    <w:rsid w:val="00B27DEC"/>
    <w:rsid w:val="00B30E49"/>
    <w:rsid w:val="00B33FFC"/>
    <w:rsid w:val="00B34597"/>
    <w:rsid w:val="00B420A4"/>
    <w:rsid w:val="00B467D8"/>
    <w:rsid w:val="00B47CBA"/>
    <w:rsid w:val="00B47CFA"/>
    <w:rsid w:val="00B5178F"/>
    <w:rsid w:val="00B57F01"/>
    <w:rsid w:val="00B602CC"/>
    <w:rsid w:val="00B60A2C"/>
    <w:rsid w:val="00B64FEA"/>
    <w:rsid w:val="00B70513"/>
    <w:rsid w:val="00B71F78"/>
    <w:rsid w:val="00B7252F"/>
    <w:rsid w:val="00B75AB9"/>
    <w:rsid w:val="00B7790D"/>
    <w:rsid w:val="00B820AF"/>
    <w:rsid w:val="00B905BF"/>
    <w:rsid w:val="00B91F10"/>
    <w:rsid w:val="00BA0485"/>
    <w:rsid w:val="00BC68F8"/>
    <w:rsid w:val="00BC755C"/>
    <w:rsid w:val="00BC7640"/>
    <w:rsid w:val="00BD00D5"/>
    <w:rsid w:val="00BD0A23"/>
    <w:rsid w:val="00BD6E5F"/>
    <w:rsid w:val="00BE1ED0"/>
    <w:rsid w:val="00BE325C"/>
    <w:rsid w:val="00BE6A2A"/>
    <w:rsid w:val="00BF286C"/>
    <w:rsid w:val="00BF68C3"/>
    <w:rsid w:val="00C10D6B"/>
    <w:rsid w:val="00C13769"/>
    <w:rsid w:val="00C266F0"/>
    <w:rsid w:val="00C3372F"/>
    <w:rsid w:val="00C33C1C"/>
    <w:rsid w:val="00C33C24"/>
    <w:rsid w:val="00C40E8F"/>
    <w:rsid w:val="00C423D7"/>
    <w:rsid w:val="00C4619A"/>
    <w:rsid w:val="00C60435"/>
    <w:rsid w:val="00C744C5"/>
    <w:rsid w:val="00C81C32"/>
    <w:rsid w:val="00C820C2"/>
    <w:rsid w:val="00C84494"/>
    <w:rsid w:val="00C860DC"/>
    <w:rsid w:val="00C97608"/>
    <w:rsid w:val="00CA787E"/>
    <w:rsid w:val="00CC1149"/>
    <w:rsid w:val="00CC3EF5"/>
    <w:rsid w:val="00CD19AD"/>
    <w:rsid w:val="00CD546A"/>
    <w:rsid w:val="00CD6B72"/>
    <w:rsid w:val="00CE6D3E"/>
    <w:rsid w:val="00CF10E3"/>
    <w:rsid w:val="00CF49CA"/>
    <w:rsid w:val="00D0047A"/>
    <w:rsid w:val="00D02523"/>
    <w:rsid w:val="00D03305"/>
    <w:rsid w:val="00D04E64"/>
    <w:rsid w:val="00D10244"/>
    <w:rsid w:val="00D13BB7"/>
    <w:rsid w:val="00D27D5A"/>
    <w:rsid w:val="00D30574"/>
    <w:rsid w:val="00D30659"/>
    <w:rsid w:val="00D36F52"/>
    <w:rsid w:val="00D44E65"/>
    <w:rsid w:val="00D47A73"/>
    <w:rsid w:val="00D510C1"/>
    <w:rsid w:val="00D56E64"/>
    <w:rsid w:val="00D577E6"/>
    <w:rsid w:val="00D60AF7"/>
    <w:rsid w:val="00D702EB"/>
    <w:rsid w:val="00D7444D"/>
    <w:rsid w:val="00D77EB1"/>
    <w:rsid w:val="00D854D2"/>
    <w:rsid w:val="00D932A9"/>
    <w:rsid w:val="00D9486F"/>
    <w:rsid w:val="00D94CF5"/>
    <w:rsid w:val="00DA29C2"/>
    <w:rsid w:val="00DB02E9"/>
    <w:rsid w:val="00DB2548"/>
    <w:rsid w:val="00DB583D"/>
    <w:rsid w:val="00DC131D"/>
    <w:rsid w:val="00DC31B4"/>
    <w:rsid w:val="00DD0CE4"/>
    <w:rsid w:val="00DE16EE"/>
    <w:rsid w:val="00DE437A"/>
    <w:rsid w:val="00DE4585"/>
    <w:rsid w:val="00DE4672"/>
    <w:rsid w:val="00DE4EB4"/>
    <w:rsid w:val="00DF1F99"/>
    <w:rsid w:val="00DF62FC"/>
    <w:rsid w:val="00E0358D"/>
    <w:rsid w:val="00E10395"/>
    <w:rsid w:val="00E12926"/>
    <w:rsid w:val="00E23558"/>
    <w:rsid w:val="00E34D23"/>
    <w:rsid w:val="00E35329"/>
    <w:rsid w:val="00E5370D"/>
    <w:rsid w:val="00E54DC3"/>
    <w:rsid w:val="00E56808"/>
    <w:rsid w:val="00E62C5F"/>
    <w:rsid w:val="00E670AE"/>
    <w:rsid w:val="00E714F7"/>
    <w:rsid w:val="00E94BDF"/>
    <w:rsid w:val="00E9523C"/>
    <w:rsid w:val="00E95A33"/>
    <w:rsid w:val="00E97580"/>
    <w:rsid w:val="00EA3655"/>
    <w:rsid w:val="00EA5EAE"/>
    <w:rsid w:val="00EA7E39"/>
    <w:rsid w:val="00EB1AC4"/>
    <w:rsid w:val="00EB54AA"/>
    <w:rsid w:val="00EC01AB"/>
    <w:rsid w:val="00ED0C0C"/>
    <w:rsid w:val="00ED132E"/>
    <w:rsid w:val="00ED16FB"/>
    <w:rsid w:val="00ED2656"/>
    <w:rsid w:val="00ED3BC9"/>
    <w:rsid w:val="00ED7066"/>
    <w:rsid w:val="00EE1D85"/>
    <w:rsid w:val="00EF1F54"/>
    <w:rsid w:val="00EF2D75"/>
    <w:rsid w:val="00EF37F9"/>
    <w:rsid w:val="00EF5259"/>
    <w:rsid w:val="00EF7BE0"/>
    <w:rsid w:val="00F01649"/>
    <w:rsid w:val="00F04128"/>
    <w:rsid w:val="00F23121"/>
    <w:rsid w:val="00F335FD"/>
    <w:rsid w:val="00F33752"/>
    <w:rsid w:val="00F359D1"/>
    <w:rsid w:val="00F401D9"/>
    <w:rsid w:val="00F41E70"/>
    <w:rsid w:val="00F455AC"/>
    <w:rsid w:val="00F46C5D"/>
    <w:rsid w:val="00F46FA3"/>
    <w:rsid w:val="00F60B28"/>
    <w:rsid w:val="00F72487"/>
    <w:rsid w:val="00F73103"/>
    <w:rsid w:val="00F94FF8"/>
    <w:rsid w:val="00FA22D2"/>
    <w:rsid w:val="00FA5BF5"/>
    <w:rsid w:val="00FA60B7"/>
    <w:rsid w:val="00FA64C9"/>
    <w:rsid w:val="00FB06D8"/>
    <w:rsid w:val="00FB15A8"/>
    <w:rsid w:val="00FB267E"/>
    <w:rsid w:val="00FB69B6"/>
    <w:rsid w:val="00FC1644"/>
    <w:rsid w:val="00FD033E"/>
    <w:rsid w:val="00FD0C74"/>
    <w:rsid w:val="00FD38E6"/>
    <w:rsid w:val="00FD4444"/>
    <w:rsid w:val="00FD5ED7"/>
    <w:rsid w:val="0100AB8D"/>
    <w:rsid w:val="0105E20E"/>
    <w:rsid w:val="0109C616"/>
    <w:rsid w:val="01E48AF0"/>
    <w:rsid w:val="02B0C277"/>
    <w:rsid w:val="0336C6B3"/>
    <w:rsid w:val="03537D0F"/>
    <w:rsid w:val="03982637"/>
    <w:rsid w:val="03F6E4D9"/>
    <w:rsid w:val="051927E3"/>
    <w:rsid w:val="056891F5"/>
    <w:rsid w:val="05BB9861"/>
    <w:rsid w:val="05E6ECA7"/>
    <w:rsid w:val="06EF3586"/>
    <w:rsid w:val="071F85E8"/>
    <w:rsid w:val="08211822"/>
    <w:rsid w:val="08F82B5C"/>
    <w:rsid w:val="0930A181"/>
    <w:rsid w:val="09417A28"/>
    <w:rsid w:val="0A23CF28"/>
    <w:rsid w:val="0A509A80"/>
    <w:rsid w:val="0A75313E"/>
    <w:rsid w:val="0AB95915"/>
    <w:rsid w:val="0B053405"/>
    <w:rsid w:val="0B094EC9"/>
    <w:rsid w:val="0B1A802F"/>
    <w:rsid w:val="0BB2656C"/>
    <w:rsid w:val="0C135596"/>
    <w:rsid w:val="0C2767E3"/>
    <w:rsid w:val="0C63DCD1"/>
    <w:rsid w:val="0D035529"/>
    <w:rsid w:val="0D2C53EB"/>
    <w:rsid w:val="0D65D3C2"/>
    <w:rsid w:val="0DBF0EBF"/>
    <w:rsid w:val="0E43FF9C"/>
    <w:rsid w:val="0E7FC9B8"/>
    <w:rsid w:val="0EA3657D"/>
    <w:rsid w:val="0EAB25CB"/>
    <w:rsid w:val="0EF00D57"/>
    <w:rsid w:val="0F32428F"/>
    <w:rsid w:val="0F50E42C"/>
    <w:rsid w:val="1079C65B"/>
    <w:rsid w:val="108690CF"/>
    <w:rsid w:val="1091C77C"/>
    <w:rsid w:val="10A811BB"/>
    <w:rsid w:val="10C0B4C3"/>
    <w:rsid w:val="11A6FB74"/>
    <w:rsid w:val="11A9EE09"/>
    <w:rsid w:val="1201204B"/>
    <w:rsid w:val="126A112B"/>
    <w:rsid w:val="128DA37D"/>
    <w:rsid w:val="12BC23CD"/>
    <w:rsid w:val="134B6A41"/>
    <w:rsid w:val="1368208B"/>
    <w:rsid w:val="13B307A8"/>
    <w:rsid w:val="149D04D3"/>
    <w:rsid w:val="14D90F25"/>
    <w:rsid w:val="15252AB4"/>
    <w:rsid w:val="153F1842"/>
    <w:rsid w:val="1592E527"/>
    <w:rsid w:val="15C0C7C0"/>
    <w:rsid w:val="163CFA49"/>
    <w:rsid w:val="1656E3E2"/>
    <w:rsid w:val="1674F520"/>
    <w:rsid w:val="16C69654"/>
    <w:rsid w:val="171D43F1"/>
    <w:rsid w:val="172B6BD8"/>
    <w:rsid w:val="180ED5B2"/>
    <w:rsid w:val="1828DA59"/>
    <w:rsid w:val="18CC5AE2"/>
    <w:rsid w:val="1925672C"/>
    <w:rsid w:val="192ABD74"/>
    <w:rsid w:val="199ED60B"/>
    <w:rsid w:val="19B948B1"/>
    <w:rsid w:val="1A3B9CBB"/>
    <w:rsid w:val="1A798383"/>
    <w:rsid w:val="1BA1D6A6"/>
    <w:rsid w:val="1BC02281"/>
    <w:rsid w:val="1BFB37D9"/>
    <w:rsid w:val="1C523533"/>
    <w:rsid w:val="1C7066AF"/>
    <w:rsid w:val="1C71A339"/>
    <w:rsid w:val="1CAFD154"/>
    <w:rsid w:val="1CEE3382"/>
    <w:rsid w:val="1D1C24B0"/>
    <w:rsid w:val="1D7E3693"/>
    <w:rsid w:val="1DAB8E9A"/>
    <w:rsid w:val="1DB996D9"/>
    <w:rsid w:val="1DF40E47"/>
    <w:rsid w:val="1E4CC98B"/>
    <w:rsid w:val="1E5C31E6"/>
    <w:rsid w:val="1ECFB7EC"/>
    <w:rsid w:val="1F24ED74"/>
    <w:rsid w:val="1FEC9423"/>
    <w:rsid w:val="1FF98D48"/>
    <w:rsid w:val="21157EE8"/>
    <w:rsid w:val="21B91647"/>
    <w:rsid w:val="226E4ED9"/>
    <w:rsid w:val="2288637B"/>
    <w:rsid w:val="22A518CD"/>
    <w:rsid w:val="22D0D4E9"/>
    <w:rsid w:val="22D63FD9"/>
    <w:rsid w:val="23AE31C1"/>
    <w:rsid w:val="23CA8DBE"/>
    <w:rsid w:val="2472AB73"/>
    <w:rsid w:val="247718EB"/>
    <w:rsid w:val="24A870DC"/>
    <w:rsid w:val="2574D11C"/>
    <w:rsid w:val="2588F1C5"/>
    <w:rsid w:val="264C68A3"/>
    <w:rsid w:val="264D79E6"/>
    <w:rsid w:val="269371A8"/>
    <w:rsid w:val="26A24D03"/>
    <w:rsid w:val="26A36EA5"/>
    <w:rsid w:val="2729F406"/>
    <w:rsid w:val="27636ED0"/>
    <w:rsid w:val="27C092AB"/>
    <w:rsid w:val="28057E28"/>
    <w:rsid w:val="28475FD6"/>
    <w:rsid w:val="28B9CED6"/>
    <w:rsid w:val="2905F1E5"/>
    <w:rsid w:val="2911A8F1"/>
    <w:rsid w:val="2A9AEA85"/>
    <w:rsid w:val="2ABA7ED8"/>
    <w:rsid w:val="2B55EE69"/>
    <w:rsid w:val="2B7C3306"/>
    <w:rsid w:val="2B9ADDE7"/>
    <w:rsid w:val="2BD9F5C3"/>
    <w:rsid w:val="2BE2EC1E"/>
    <w:rsid w:val="2C6C5F1D"/>
    <w:rsid w:val="2C878243"/>
    <w:rsid w:val="2CB5ED54"/>
    <w:rsid w:val="2CD55865"/>
    <w:rsid w:val="2D0BF74E"/>
    <w:rsid w:val="2D27C58F"/>
    <w:rsid w:val="2DC956A7"/>
    <w:rsid w:val="2E68C41F"/>
    <w:rsid w:val="2E765617"/>
    <w:rsid w:val="2E7AF9D4"/>
    <w:rsid w:val="2EA09B6D"/>
    <w:rsid w:val="2ECEE324"/>
    <w:rsid w:val="2EFCAA71"/>
    <w:rsid w:val="2F2B614D"/>
    <w:rsid w:val="2FBA978B"/>
    <w:rsid w:val="2FD7945D"/>
    <w:rsid w:val="2FF47AC1"/>
    <w:rsid w:val="30028E0E"/>
    <w:rsid w:val="3013AB1F"/>
    <w:rsid w:val="301CE086"/>
    <w:rsid w:val="30D94548"/>
    <w:rsid w:val="30F5A54F"/>
    <w:rsid w:val="31914ADD"/>
    <w:rsid w:val="31AB6D20"/>
    <w:rsid w:val="3245FC42"/>
    <w:rsid w:val="329E1C0A"/>
    <w:rsid w:val="332F2351"/>
    <w:rsid w:val="33B0118C"/>
    <w:rsid w:val="33BF0533"/>
    <w:rsid w:val="344AEE39"/>
    <w:rsid w:val="345846C3"/>
    <w:rsid w:val="34FE0524"/>
    <w:rsid w:val="355CFB55"/>
    <w:rsid w:val="35609DBE"/>
    <w:rsid w:val="367E9A5F"/>
    <w:rsid w:val="36F68A7A"/>
    <w:rsid w:val="37885A4B"/>
    <w:rsid w:val="37AAFBB0"/>
    <w:rsid w:val="38460EE0"/>
    <w:rsid w:val="384DF28B"/>
    <w:rsid w:val="389881B6"/>
    <w:rsid w:val="394586B3"/>
    <w:rsid w:val="3991C026"/>
    <w:rsid w:val="39C69175"/>
    <w:rsid w:val="39F6873E"/>
    <w:rsid w:val="3A140812"/>
    <w:rsid w:val="3A288EF2"/>
    <w:rsid w:val="3AEF26D9"/>
    <w:rsid w:val="3B1CE195"/>
    <w:rsid w:val="3BB919F3"/>
    <w:rsid w:val="3BECDD0C"/>
    <w:rsid w:val="3C4508CB"/>
    <w:rsid w:val="3C4B29CE"/>
    <w:rsid w:val="3C6F989D"/>
    <w:rsid w:val="3D0FBD79"/>
    <w:rsid w:val="3D3ED855"/>
    <w:rsid w:val="3DC89CF9"/>
    <w:rsid w:val="3DF1A653"/>
    <w:rsid w:val="3E1A9017"/>
    <w:rsid w:val="3E2CDF22"/>
    <w:rsid w:val="3E83E46C"/>
    <w:rsid w:val="3F5361F5"/>
    <w:rsid w:val="3F66791F"/>
    <w:rsid w:val="3F704CFC"/>
    <w:rsid w:val="3FF1FE95"/>
    <w:rsid w:val="40B6EE4A"/>
    <w:rsid w:val="40C77A96"/>
    <w:rsid w:val="41DF4812"/>
    <w:rsid w:val="424B2A10"/>
    <w:rsid w:val="42B93D73"/>
    <w:rsid w:val="42D88D16"/>
    <w:rsid w:val="436F1BB0"/>
    <w:rsid w:val="4410B569"/>
    <w:rsid w:val="44A750BF"/>
    <w:rsid w:val="454262B2"/>
    <w:rsid w:val="45681B95"/>
    <w:rsid w:val="4609D71A"/>
    <w:rsid w:val="461FB9C5"/>
    <w:rsid w:val="465F1091"/>
    <w:rsid w:val="46C7A4D3"/>
    <w:rsid w:val="47160E32"/>
    <w:rsid w:val="474B4B01"/>
    <w:rsid w:val="476A3A87"/>
    <w:rsid w:val="48B0AB10"/>
    <w:rsid w:val="4900ACED"/>
    <w:rsid w:val="49218EFF"/>
    <w:rsid w:val="49634F07"/>
    <w:rsid w:val="4A0C5C5D"/>
    <w:rsid w:val="4C52DF87"/>
    <w:rsid w:val="4C7110F8"/>
    <w:rsid w:val="4D5BCE26"/>
    <w:rsid w:val="4D61FD7E"/>
    <w:rsid w:val="4D8A3605"/>
    <w:rsid w:val="4D8EBB63"/>
    <w:rsid w:val="4DFC0648"/>
    <w:rsid w:val="4EE547B9"/>
    <w:rsid w:val="4F2CB358"/>
    <w:rsid w:val="4F3E19A3"/>
    <w:rsid w:val="4F551B67"/>
    <w:rsid w:val="4F65C8D3"/>
    <w:rsid w:val="4F9EFA5B"/>
    <w:rsid w:val="4FFEAC83"/>
    <w:rsid w:val="5057E89A"/>
    <w:rsid w:val="51212148"/>
    <w:rsid w:val="51337F7F"/>
    <w:rsid w:val="518A4258"/>
    <w:rsid w:val="51AB08C4"/>
    <w:rsid w:val="5206BCA6"/>
    <w:rsid w:val="52D926EC"/>
    <w:rsid w:val="53205886"/>
    <w:rsid w:val="5338336C"/>
    <w:rsid w:val="53973CFD"/>
    <w:rsid w:val="53C39B93"/>
    <w:rsid w:val="54070725"/>
    <w:rsid w:val="546C5D1F"/>
    <w:rsid w:val="5551F859"/>
    <w:rsid w:val="557E3686"/>
    <w:rsid w:val="55A76075"/>
    <w:rsid w:val="55ED9827"/>
    <w:rsid w:val="5658A105"/>
    <w:rsid w:val="567AB04D"/>
    <w:rsid w:val="56963223"/>
    <w:rsid w:val="56CEACAF"/>
    <w:rsid w:val="5773B85F"/>
    <w:rsid w:val="57BC46CC"/>
    <w:rsid w:val="57F7259C"/>
    <w:rsid w:val="58A2D214"/>
    <w:rsid w:val="58DE9318"/>
    <w:rsid w:val="58FB5B3D"/>
    <w:rsid w:val="59033AEE"/>
    <w:rsid w:val="591B87B2"/>
    <w:rsid w:val="59C56673"/>
    <w:rsid w:val="5AA64C96"/>
    <w:rsid w:val="5AC5D045"/>
    <w:rsid w:val="5B378FFC"/>
    <w:rsid w:val="5B83B058"/>
    <w:rsid w:val="5BC542D9"/>
    <w:rsid w:val="5BCAC45E"/>
    <w:rsid w:val="5BCF35DF"/>
    <w:rsid w:val="5C7C1CC0"/>
    <w:rsid w:val="5CA3D06B"/>
    <w:rsid w:val="5CD5DBED"/>
    <w:rsid w:val="5CF3DD2E"/>
    <w:rsid w:val="5D4A3ECE"/>
    <w:rsid w:val="5DF380D6"/>
    <w:rsid w:val="5E0DE128"/>
    <w:rsid w:val="5EB800C5"/>
    <w:rsid w:val="5EEC29BE"/>
    <w:rsid w:val="5F1A7DCA"/>
    <w:rsid w:val="5F47CBA2"/>
    <w:rsid w:val="5FD8D778"/>
    <w:rsid w:val="5FDDD78A"/>
    <w:rsid w:val="60410A97"/>
    <w:rsid w:val="604AD9CB"/>
    <w:rsid w:val="605BC79E"/>
    <w:rsid w:val="609D1F44"/>
    <w:rsid w:val="60E99B6B"/>
    <w:rsid w:val="61F902A5"/>
    <w:rsid w:val="6289F4BE"/>
    <w:rsid w:val="62A1C1EC"/>
    <w:rsid w:val="62EE4304"/>
    <w:rsid w:val="63264F05"/>
    <w:rsid w:val="634994EE"/>
    <w:rsid w:val="639AE210"/>
    <w:rsid w:val="6409B707"/>
    <w:rsid w:val="643E7822"/>
    <w:rsid w:val="6479EF0E"/>
    <w:rsid w:val="648FAB3B"/>
    <w:rsid w:val="64AEBDAF"/>
    <w:rsid w:val="64D4CECD"/>
    <w:rsid w:val="64DC42FD"/>
    <w:rsid w:val="656F8060"/>
    <w:rsid w:val="6606FEA9"/>
    <w:rsid w:val="664B6DD0"/>
    <w:rsid w:val="6680C599"/>
    <w:rsid w:val="66C7B9A2"/>
    <w:rsid w:val="67063CE3"/>
    <w:rsid w:val="67840D5A"/>
    <w:rsid w:val="678E1098"/>
    <w:rsid w:val="67EC7BBF"/>
    <w:rsid w:val="68059BC9"/>
    <w:rsid w:val="68178146"/>
    <w:rsid w:val="68EA1E24"/>
    <w:rsid w:val="69392076"/>
    <w:rsid w:val="69448F9B"/>
    <w:rsid w:val="698CE250"/>
    <w:rsid w:val="69B5A8A3"/>
    <w:rsid w:val="6A452595"/>
    <w:rsid w:val="6A9AB30D"/>
    <w:rsid w:val="6AA3F31E"/>
    <w:rsid w:val="6AADE3BD"/>
    <w:rsid w:val="6AE6EB6A"/>
    <w:rsid w:val="6B152BFB"/>
    <w:rsid w:val="6B3DF8E3"/>
    <w:rsid w:val="6B634902"/>
    <w:rsid w:val="6B7DE76E"/>
    <w:rsid w:val="6B821635"/>
    <w:rsid w:val="6BE834F7"/>
    <w:rsid w:val="6BF375BF"/>
    <w:rsid w:val="6C0DE55C"/>
    <w:rsid w:val="6C291D05"/>
    <w:rsid w:val="6C49B193"/>
    <w:rsid w:val="6C698848"/>
    <w:rsid w:val="6C7B7A3D"/>
    <w:rsid w:val="6C8ED187"/>
    <w:rsid w:val="6C957680"/>
    <w:rsid w:val="6CD2F958"/>
    <w:rsid w:val="6CF7F3C2"/>
    <w:rsid w:val="6D1A2F23"/>
    <w:rsid w:val="6DD7B4CD"/>
    <w:rsid w:val="6EED4250"/>
    <w:rsid w:val="6FE7605B"/>
    <w:rsid w:val="71326C01"/>
    <w:rsid w:val="724EAA34"/>
    <w:rsid w:val="725460BB"/>
    <w:rsid w:val="737F2004"/>
    <w:rsid w:val="73B942FB"/>
    <w:rsid w:val="73F3AA07"/>
    <w:rsid w:val="7417F1E0"/>
    <w:rsid w:val="745CFB71"/>
    <w:rsid w:val="74A074F4"/>
    <w:rsid w:val="74AC30B1"/>
    <w:rsid w:val="7536DE84"/>
    <w:rsid w:val="75CA6752"/>
    <w:rsid w:val="7646F7F4"/>
    <w:rsid w:val="765C6C61"/>
    <w:rsid w:val="7740422B"/>
    <w:rsid w:val="77C3228A"/>
    <w:rsid w:val="786A64B9"/>
    <w:rsid w:val="788D45FD"/>
    <w:rsid w:val="78F3884E"/>
    <w:rsid w:val="79A00C5A"/>
    <w:rsid w:val="7A988BD1"/>
    <w:rsid w:val="7AF5644A"/>
    <w:rsid w:val="7B80BE9F"/>
    <w:rsid w:val="7BEC89B2"/>
    <w:rsid w:val="7D37D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95648"/>
  <w15:docId w15:val="{34F6E957-C091-451E-8975-64BB1EB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14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5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16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Gilroy ExtraBold" w:eastAsiaTheme="majorEastAsia" w:hAnsi="Gilroy ExtraBold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Gilroy ExtraBold" w:eastAsiaTheme="majorEastAsia" w:hAnsi="Gilroy ExtraBold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4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2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2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2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1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3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17"/>
      </w:numPr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18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19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0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68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68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6807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7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7A5F"/>
    <w:rPr>
      <w:rFonts w:ascii="Trebuchet MS" w:hAnsi="Trebuchet MS"/>
      <w:b/>
      <w:bCs/>
    </w:rPr>
  </w:style>
  <w:style w:type="paragraph" w:styleId="Revisie">
    <w:name w:val="Revision"/>
    <w:hidden/>
    <w:uiPriority w:val="99"/>
    <w:semiHidden/>
    <w:rsid w:val="005F5274"/>
    <w:rPr>
      <w:rFonts w:ascii="Trebuchet MS" w:hAnsi="Trebuchet MS"/>
      <w:sz w:val="18"/>
      <w:szCs w:val="18"/>
    </w:rPr>
  </w:style>
  <w:style w:type="paragraph" w:customStyle="1" w:styleId="Betreft">
    <w:name w:val="Betreft"/>
    <w:basedOn w:val="Standaard"/>
    <w:link w:val="BetreftChar"/>
    <w:qFormat/>
    <w:rsid w:val="00686C2C"/>
    <w:pPr>
      <w:overflowPunct w:val="0"/>
      <w:autoSpaceDE w:val="0"/>
      <w:autoSpaceDN w:val="0"/>
      <w:adjustRightInd w:val="0"/>
      <w:spacing w:before="0" w:line="264" w:lineRule="auto"/>
      <w:textAlignment w:val="baseline"/>
    </w:pPr>
    <w:rPr>
      <w:rFonts w:ascii="Arial" w:eastAsia="Times New Roman" w:hAnsi="Arial"/>
      <w:b/>
      <w:sz w:val="28"/>
      <w:szCs w:val="24"/>
      <w:lang w:eastAsia="nl-NL"/>
    </w:rPr>
  </w:style>
  <w:style w:type="character" w:customStyle="1" w:styleId="BetreftChar">
    <w:name w:val="Betreft Char"/>
    <w:basedOn w:val="Standaardalinea-lettertype"/>
    <w:link w:val="Betreft"/>
    <w:rsid w:val="00686C2C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86C2C"/>
    <w:rPr>
      <w:rFonts w:ascii="Trebuchet MS" w:hAnsi="Trebuchet MS"/>
      <w:sz w:val="18"/>
      <w:szCs w:val="18"/>
    </w:rPr>
  </w:style>
  <w:style w:type="table" w:styleId="Tabelrasterlicht">
    <w:name w:val="Grid Table Light"/>
    <w:basedOn w:val="Standaardtabel"/>
    <w:uiPriority w:val="40"/>
    <w:rsid w:val="00625D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688C0BC27A44CABDDAA8906F165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4663F-EA74-41D1-8870-758F7084F13F}"/>
      </w:docPartPr>
      <w:docPartBody>
        <w:p w:rsidR="0002425F" w:rsidRDefault="0002425F">
          <w:pPr>
            <w:pStyle w:val="7F688C0BC27A44CABDDAA8906F165388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520A0828FDE4454B93196543A79D8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00A3A-443D-4B5E-9350-4069A974CE96}"/>
      </w:docPartPr>
      <w:docPartBody>
        <w:p w:rsidR="0002425F" w:rsidRDefault="0002425F">
          <w:pPr>
            <w:pStyle w:val="520A0828FDE4454B93196543A79D8524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F8B093B5E94B4DCCAD101A41BCDA4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350ED-B7AD-425C-91AD-B8C943015C26}"/>
      </w:docPartPr>
      <w:docPartBody>
        <w:p w:rsidR="0002425F" w:rsidRDefault="0002425F">
          <w:pPr>
            <w:pStyle w:val="F8B093B5E94B4DCCAD101A41BCDA4FD7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F"/>
    <w:rsid w:val="0002425F"/>
    <w:rsid w:val="00412D51"/>
    <w:rsid w:val="005C6C4E"/>
    <w:rsid w:val="008515A4"/>
    <w:rsid w:val="008C543F"/>
    <w:rsid w:val="009A3249"/>
    <w:rsid w:val="00AC1AF5"/>
    <w:rsid w:val="00BE2721"/>
    <w:rsid w:val="00C404B7"/>
    <w:rsid w:val="00EB5D8F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7F688C0BC27A44CABDDAA8906F165388">
    <w:name w:val="7F688C0BC27A44CABDDAA8906F165388"/>
  </w:style>
  <w:style w:type="paragraph" w:customStyle="1" w:styleId="520A0828FDE4454B93196543A79D8524">
    <w:name w:val="520A0828FDE4454B93196543A79D8524"/>
  </w:style>
  <w:style w:type="paragraph" w:customStyle="1" w:styleId="F8B093B5E94B4DCCAD101A41BCDA4FD7">
    <w:name w:val="F8B093B5E94B4DCCAD101A41BCDA4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2A6B0EF59B7458E0F98EB3DE92452" ma:contentTypeVersion="12" ma:contentTypeDescription="Een nieuw document maken." ma:contentTypeScope="" ma:versionID="9607894aee0659a12bf5c634ea36c091">
  <xsd:schema xmlns:xsd="http://www.w3.org/2001/XMLSchema" xmlns:xs="http://www.w3.org/2001/XMLSchema" xmlns:p="http://schemas.microsoft.com/office/2006/metadata/properties" xmlns:ns2="8aeb8bd6-ac57-4303-98e4-ffad45a45d0a" xmlns:ns3="db9d0bd6-53a2-46d9-b879-2bd097b30238" targetNamespace="http://schemas.microsoft.com/office/2006/metadata/properties" ma:root="true" ma:fieldsID="3254d8e53d3d715f4ecae2dfccf05c99" ns2:_="" ns3:_="">
    <xsd:import namespace="8aeb8bd6-ac57-4303-98e4-ffad45a45d0a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8bd6-ac57-4303-98e4-ffad45a4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titel>Aanwezigheidslijst en contactlogboek</titel>
  <datum>2021-04-29T00:00:00</datum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4DF4A-16AC-4C9B-BBA9-151AC40D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b8bd6-ac57-4303-98e4-ffad45a45d0a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61769167-7D01-4903-953D-F5B4FB1A3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80C7F-8B0B-4517-B325-55D975E57C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D36863-6881-4D85-B1A8-9D8794FD5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An Van Lancker</dc:creator>
  <cp:keywords/>
  <dc:description/>
  <cp:lastModifiedBy>Liesbeth Maene</cp:lastModifiedBy>
  <cp:revision>2</cp:revision>
  <cp:lastPrinted>2021-06-23T14:07:00Z</cp:lastPrinted>
  <dcterms:created xsi:type="dcterms:W3CDTF">2021-06-24T05:44:00Z</dcterms:created>
  <dcterms:modified xsi:type="dcterms:W3CDTF">2021-06-24T05:44:00Z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0x010100BE72A6B0EF59B7458E0F98EB3DE92452</vt:lpwstr>
  </property>
</Properties>
</file>